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1A" w:rsidRDefault="0084635D">
      <w:r>
        <w:rPr>
          <w:noProof/>
        </w:rPr>
        <w:pict>
          <v:shapetype id="_x0000_t202" coordsize="21600,21600" o:spt="202" path="m,l,21600r21600,l21600,xe">
            <v:stroke joinstyle="miter"/>
            <v:path gradientshapeok="t" o:connecttype="rect"/>
          </v:shapetype>
          <v:shape id="Text Box 3" o:spid="_x0000_s1027" type="#_x0000_t202" style="position:absolute;margin-left:256.8pt;margin-top:22.4pt;width:225.1pt;height:94.4pt;z-index:2;visibility:visible;mso-position-horizontal-relative:margin;mso-position-vertical-relative:page" stroked="f">
            <v:textbox style="mso-next-textbox:#Text Box 3">
              <w:txbxContent>
                <w:p w:rsidR="00917496" w:rsidRPr="007F0DA9" w:rsidRDefault="00CC115B" w:rsidP="00F94CCB">
                  <w:pPr>
                    <w:pStyle w:val="Kop2"/>
                    <w:spacing w:line="216" w:lineRule="auto"/>
                    <w:jc w:val="right"/>
                    <w:rPr>
                      <w:rFonts w:ascii="Segoe Print" w:hAnsi="Segoe Print"/>
                      <w:sz w:val="25"/>
                      <w:szCs w:val="25"/>
                    </w:rPr>
                  </w:pPr>
                  <w:r w:rsidRPr="007F0DA9">
                    <w:rPr>
                      <w:rFonts w:ascii="Segoe Print" w:hAnsi="Segoe Print"/>
                      <w:sz w:val="25"/>
                      <w:szCs w:val="25"/>
                    </w:rPr>
                    <w:t xml:space="preserve">Vrije </w:t>
                  </w:r>
                  <w:r w:rsidR="00917496" w:rsidRPr="007F0DA9">
                    <w:rPr>
                      <w:rFonts w:ascii="Segoe Print" w:hAnsi="Segoe Print"/>
                      <w:sz w:val="25"/>
                      <w:szCs w:val="25"/>
                    </w:rPr>
                    <w:t xml:space="preserve">Basisschool DE </w:t>
                  </w:r>
                  <w:r w:rsidRPr="007F0DA9">
                    <w:rPr>
                      <w:rFonts w:ascii="Segoe Print" w:hAnsi="Segoe Print"/>
                      <w:sz w:val="25"/>
                      <w:szCs w:val="25"/>
                    </w:rPr>
                    <w:t>PAPAVER</w:t>
                  </w:r>
                </w:p>
                <w:p w:rsidR="00917496" w:rsidRPr="007F0DA9" w:rsidRDefault="00567ABC" w:rsidP="00F94CCB">
                  <w:pPr>
                    <w:spacing w:line="216" w:lineRule="auto"/>
                    <w:jc w:val="right"/>
                    <w:rPr>
                      <w:rFonts w:ascii="Segoe Print" w:hAnsi="Segoe Print"/>
                      <w:sz w:val="20"/>
                      <w:szCs w:val="20"/>
                    </w:rPr>
                  </w:pPr>
                  <w:r>
                    <w:rPr>
                      <w:rFonts w:ascii="Segoe Print" w:hAnsi="Segoe Print"/>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8.25pt">
                        <v:imagedata r:id="rId7" o:title="maps"/>
                      </v:shape>
                    </w:pict>
                  </w:r>
                  <w:r>
                    <w:rPr>
                      <w:rFonts w:ascii="Segoe Print" w:hAnsi="Segoe Print"/>
                      <w:sz w:val="20"/>
                      <w:szCs w:val="20"/>
                    </w:rPr>
                    <w:t xml:space="preserve">  </w:t>
                  </w:r>
                  <w:r w:rsidR="00CC115B" w:rsidRPr="007F0DA9">
                    <w:rPr>
                      <w:rFonts w:ascii="Segoe Print" w:hAnsi="Segoe Print"/>
                      <w:sz w:val="20"/>
                      <w:szCs w:val="20"/>
                    </w:rPr>
                    <w:t>Adegem</w:t>
                  </w:r>
                  <w:r w:rsidR="00C470AA" w:rsidRPr="007F0DA9">
                    <w:rPr>
                      <w:rFonts w:ascii="Segoe Print" w:hAnsi="Segoe Print"/>
                      <w:sz w:val="20"/>
                      <w:szCs w:val="20"/>
                    </w:rPr>
                    <w:t xml:space="preserve"> D</w:t>
                  </w:r>
                  <w:r w:rsidR="00CC115B" w:rsidRPr="007F0DA9">
                    <w:rPr>
                      <w:rFonts w:ascii="Segoe Print" w:hAnsi="Segoe Print"/>
                      <w:sz w:val="20"/>
                      <w:szCs w:val="20"/>
                    </w:rPr>
                    <w:t>orp</w:t>
                  </w:r>
                  <w:r w:rsidR="00917496" w:rsidRPr="007F0DA9">
                    <w:rPr>
                      <w:rFonts w:ascii="Segoe Print" w:hAnsi="Segoe Print"/>
                      <w:sz w:val="20"/>
                      <w:szCs w:val="20"/>
                    </w:rPr>
                    <w:t xml:space="preserve"> </w:t>
                  </w:r>
                  <w:r w:rsidR="00CC115B" w:rsidRPr="007F0DA9">
                    <w:rPr>
                      <w:rFonts w:ascii="Segoe Print" w:hAnsi="Segoe Print"/>
                      <w:sz w:val="20"/>
                      <w:szCs w:val="20"/>
                    </w:rPr>
                    <w:t>16A</w:t>
                  </w:r>
                  <w:r w:rsidR="00917496" w:rsidRPr="007F0DA9">
                    <w:rPr>
                      <w:rFonts w:ascii="Segoe Print" w:hAnsi="Segoe Print"/>
                      <w:sz w:val="20"/>
                      <w:szCs w:val="20"/>
                    </w:rPr>
                    <w:t xml:space="preserve"> - 99</w:t>
                  </w:r>
                  <w:r w:rsidR="00CC115B" w:rsidRPr="007F0DA9">
                    <w:rPr>
                      <w:rFonts w:ascii="Segoe Print" w:hAnsi="Segoe Print"/>
                      <w:sz w:val="20"/>
                      <w:szCs w:val="20"/>
                    </w:rPr>
                    <w:t>91</w:t>
                  </w:r>
                  <w:r w:rsidR="00917496" w:rsidRPr="007F0DA9">
                    <w:rPr>
                      <w:rFonts w:ascii="Segoe Print" w:hAnsi="Segoe Print"/>
                      <w:sz w:val="20"/>
                      <w:szCs w:val="20"/>
                    </w:rPr>
                    <w:t xml:space="preserve">  </w:t>
                  </w:r>
                  <w:r w:rsidR="00CC115B" w:rsidRPr="007F0DA9">
                    <w:rPr>
                      <w:rFonts w:ascii="Segoe Print" w:hAnsi="Segoe Print"/>
                      <w:sz w:val="20"/>
                      <w:szCs w:val="20"/>
                    </w:rPr>
                    <w:t>Adegem</w:t>
                  </w:r>
                </w:p>
                <w:p w:rsidR="00917496" w:rsidRPr="007F0DA9" w:rsidRDefault="00793C02" w:rsidP="00F94CCB">
                  <w:pPr>
                    <w:spacing w:line="216" w:lineRule="auto"/>
                    <w:jc w:val="right"/>
                    <w:rPr>
                      <w:rFonts w:ascii="Segoe Print" w:hAnsi="Segoe Print"/>
                      <w:sz w:val="20"/>
                      <w:szCs w:val="20"/>
                    </w:rPr>
                  </w:pPr>
                  <w:r w:rsidRPr="007F0DA9">
                    <w:rPr>
                      <w:rFonts w:ascii="Segoe Print" w:hAnsi="Segoe Print"/>
                      <w:sz w:val="20"/>
                      <w:szCs w:val="20"/>
                    </w:rPr>
                    <w:t xml:space="preserve">  </w:t>
                  </w:r>
                  <w:r w:rsidR="00567ABC">
                    <w:rPr>
                      <w:rFonts w:ascii="Segoe Print" w:hAnsi="Segoe Print"/>
                      <w:sz w:val="20"/>
                      <w:szCs w:val="20"/>
                    </w:rPr>
                    <w:pict>
                      <v:shape id="_x0000_i1028" type="#_x0000_t75" style="width:9pt;height:9pt">
                        <v:imagedata r:id="rId8" o:title="cell-icon-4"/>
                      </v:shape>
                    </w:pict>
                  </w:r>
                  <w:r w:rsidR="00567ABC">
                    <w:rPr>
                      <w:rFonts w:ascii="Segoe Print" w:hAnsi="Segoe Print"/>
                      <w:sz w:val="20"/>
                      <w:szCs w:val="20"/>
                    </w:rPr>
                    <w:t xml:space="preserve"> </w:t>
                  </w:r>
                  <w:r w:rsidRPr="007F0DA9">
                    <w:rPr>
                      <w:rFonts w:ascii="Segoe Print" w:hAnsi="Segoe Print"/>
                      <w:sz w:val="20"/>
                      <w:szCs w:val="20"/>
                    </w:rPr>
                    <w:t xml:space="preserve"> </w:t>
                  </w:r>
                  <w:r w:rsidR="000E5548" w:rsidRPr="007F0DA9">
                    <w:rPr>
                      <w:rFonts w:ascii="Segoe Print" w:hAnsi="Segoe Print"/>
                      <w:sz w:val="20"/>
                      <w:szCs w:val="20"/>
                    </w:rPr>
                    <w:t>0</w:t>
                  </w:r>
                  <w:r w:rsidR="00CC115B" w:rsidRPr="007F0DA9">
                    <w:rPr>
                      <w:rFonts w:ascii="Segoe Print" w:hAnsi="Segoe Print"/>
                      <w:sz w:val="20"/>
                      <w:szCs w:val="20"/>
                    </w:rPr>
                    <w:t>50</w:t>
                  </w:r>
                  <w:r w:rsidR="000E5548" w:rsidRPr="007F0DA9">
                    <w:rPr>
                      <w:rFonts w:ascii="Segoe Print" w:hAnsi="Segoe Print"/>
                      <w:sz w:val="20"/>
                      <w:szCs w:val="20"/>
                    </w:rPr>
                    <w:t>/</w:t>
                  </w:r>
                  <w:r w:rsidR="00CC115B" w:rsidRPr="007F0DA9">
                    <w:rPr>
                      <w:rFonts w:ascii="Segoe Print" w:hAnsi="Segoe Print"/>
                      <w:sz w:val="20"/>
                      <w:szCs w:val="20"/>
                    </w:rPr>
                    <w:t>71 15 93</w:t>
                  </w:r>
                  <w:r w:rsidR="00917496" w:rsidRPr="007F0DA9">
                    <w:rPr>
                      <w:rFonts w:ascii="Segoe Print" w:hAnsi="Segoe Print"/>
                      <w:sz w:val="20"/>
                      <w:szCs w:val="20"/>
                    </w:rPr>
                    <w:t xml:space="preserve"> </w:t>
                  </w:r>
                </w:p>
                <w:p w:rsidR="00917496" w:rsidRPr="007F0DA9" w:rsidRDefault="00567ABC" w:rsidP="00F94CCB">
                  <w:pPr>
                    <w:spacing w:line="216" w:lineRule="auto"/>
                    <w:jc w:val="right"/>
                    <w:rPr>
                      <w:rFonts w:ascii="Segoe Print" w:hAnsi="Segoe Print"/>
                      <w:sz w:val="20"/>
                      <w:szCs w:val="20"/>
                    </w:rPr>
                  </w:pPr>
                  <w:r>
                    <w:rPr>
                      <w:rFonts w:ascii="Segoe Print" w:hAnsi="Segoe Print"/>
                      <w:sz w:val="20"/>
                      <w:szCs w:val="20"/>
                    </w:rPr>
                    <w:pict>
                      <v:shape id="_x0000_i1029" type="#_x0000_t75" style="width:10.5pt;height:10.5pt">
                        <v:imagedata r:id="rId9" o:title="584856b4e0bb315b0f7675ac"/>
                      </v:shape>
                    </w:pict>
                  </w:r>
                  <w:r w:rsidR="00793C02" w:rsidRPr="007F0DA9">
                    <w:rPr>
                      <w:rFonts w:ascii="Segoe Print" w:hAnsi="Segoe Print"/>
                      <w:sz w:val="20"/>
                      <w:szCs w:val="20"/>
                    </w:rPr>
                    <w:t xml:space="preserve">  </w:t>
                  </w:r>
                  <w:r w:rsidR="00823BD2" w:rsidRPr="007F0DA9">
                    <w:rPr>
                      <w:rFonts w:ascii="Segoe Print" w:hAnsi="Segoe Print"/>
                      <w:sz w:val="20"/>
                      <w:szCs w:val="20"/>
                    </w:rPr>
                    <w:t>directie@depapaver.be</w:t>
                  </w:r>
                </w:p>
                <w:p w:rsidR="00917496" w:rsidRPr="00216801" w:rsidRDefault="00793C02" w:rsidP="00567ABC">
                  <w:pPr>
                    <w:spacing w:line="216" w:lineRule="auto"/>
                    <w:jc w:val="right"/>
                  </w:pPr>
                  <w:r w:rsidRPr="007F0DA9">
                    <w:rPr>
                      <w:rFonts w:ascii="Segoe Print" w:hAnsi="Segoe Print"/>
                      <w:sz w:val="20"/>
                      <w:szCs w:val="20"/>
                    </w:rPr>
                    <w:t xml:space="preserve">  </w:t>
                  </w:r>
                  <w:r w:rsidR="00567ABC">
                    <w:rPr>
                      <w:rFonts w:ascii="Segoe Print" w:hAnsi="Segoe Print"/>
                      <w:sz w:val="20"/>
                      <w:szCs w:val="20"/>
                    </w:rPr>
                    <w:pict>
                      <v:shape id="_x0000_i1030" type="#_x0000_t75" style="width:9pt;height:9pt">
                        <v:imagedata r:id="rId10" o:title="website"/>
                      </v:shape>
                    </w:pict>
                  </w:r>
                  <w:r w:rsidRPr="007F0DA9">
                    <w:rPr>
                      <w:rFonts w:ascii="Segoe Print" w:hAnsi="Segoe Print"/>
                      <w:sz w:val="20"/>
                      <w:szCs w:val="20"/>
                    </w:rPr>
                    <w:t xml:space="preserve"> </w:t>
                  </w:r>
                  <w:r w:rsidR="00567ABC">
                    <w:rPr>
                      <w:rFonts w:ascii="Segoe Print" w:hAnsi="Segoe Print"/>
                      <w:sz w:val="20"/>
                      <w:szCs w:val="20"/>
                    </w:rPr>
                    <w:t xml:space="preserve"> </w:t>
                  </w:r>
                  <w:r w:rsidR="00917496" w:rsidRPr="007F0DA9">
                    <w:rPr>
                      <w:rFonts w:ascii="Segoe Print" w:hAnsi="Segoe Print"/>
                      <w:sz w:val="20"/>
                      <w:szCs w:val="20"/>
                    </w:rPr>
                    <w:t>www.de</w:t>
                  </w:r>
                  <w:r w:rsidR="00CC115B" w:rsidRPr="007F0DA9">
                    <w:rPr>
                      <w:rFonts w:ascii="Segoe Print" w:hAnsi="Segoe Print"/>
                      <w:sz w:val="20"/>
                      <w:szCs w:val="20"/>
                    </w:rPr>
                    <w:t>papaver</w:t>
                  </w:r>
                  <w:r w:rsidR="00917496" w:rsidRPr="007F0DA9">
                    <w:rPr>
                      <w:rFonts w:ascii="Segoe Print" w:hAnsi="Segoe Print"/>
                      <w:sz w:val="20"/>
                      <w:szCs w:val="20"/>
                    </w:rPr>
                    <w:t>.be</w:t>
                  </w:r>
                </w:p>
              </w:txbxContent>
            </v:textbox>
            <w10:wrap anchorx="margin" anchory="page"/>
          </v:shape>
        </w:pict>
      </w:r>
      <w:r w:rsidR="00C54268">
        <w:rPr>
          <w:noProof/>
          <w:lang w:val="nl-BE" w:eastAsia="nl-BE"/>
        </w:rPr>
        <w:pict>
          <v:shape id="_x0000_s1028" type="#_x0000_t202" style="position:absolute;margin-left:-4.8pt;margin-top:-16.15pt;width:241.35pt;height:104.7pt;z-index:3" stroked="f">
            <v:textbox style="mso-next-textbox:#_x0000_s1028;mso-fit-shape-to-text:t">
              <w:txbxContent>
                <w:p w:rsidR="00C54268" w:rsidRDefault="00031805">
                  <w:r w:rsidRPr="00C54268">
                    <w:pict>
                      <v:shape id="_x0000_i1031" type="#_x0000_t75" style="width:108pt;height:95.25pt" filled="t" fillcolor="#d8d8d8">
                        <v:fill color2="fill darken(118)" recolor="t" rotate="t" method="linear sigma" focus="100%" type="gradient"/>
                        <v:imagedata r:id="rId11" o:title="logo leerlingenraad" cropright="5026f"/>
                      </v:shape>
                    </w:pict>
                  </w:r>
                  <w:r w:rsidR="0084635D" w:rsidRPr="0084635D">
                    <w:pict>
                      <v:shape id="_x0000_i1032" type="#_x0000_t75" style="width:66pt;height:97.5pt">
                        <v:imagedata r:id="rId12" o:title="" cropleft="4829f"/>
                      </v:shape>
                    </w:pict>
                  </w:r>
                </w:p>
              </w:txbxContent>
            </v:textbox>
          </v:shape>
        </w:pict>
      </w:r>
      <w:r w:rsidR="00C54268">
        <w:rPr>
          <w:noProof/>
        </w:rPr>
        <w:pict>
          <v:shape id="Text Box 2" o:spid="_x0000_s1026" type="#_x0000_t202" style="position:absolute;margin-left:93pt;margin-top:-16.3pt;width:17.15pt;height:21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" stroked="f">
            <v:textbox style="mso-next-textbox:#Text Box 2;mso-fit-shape-to-text:t">
              <w:txbxContent>
                <w:p w:rsidR="00917496" w:rsidRDefault="00C54268" w:rsidP="00E72328">
                  <w:r>
                    <w:rPr>
                      <w:rFonts w:ascii="Arial Narrow" w:hAnsi="Arial Narrow"/>
                    </w:rPr>
                    <w:t xml:space="preserve">       </w:t>
                  </w:r>
                </w:p>
              </w:txbxContent>
            </v:textbox>
          </v:shape>
        </w:pict>
      </w:r>
    </w:p>
    <w:p w:rsidR="00BF021A" w:rsidRDefault="00BF021A"/>
    <w:p w:rsidR="00BF021A" w:rsidRDefault="00E72328">
      <w:r>
        <w:tab/>
      </w:r>
    </w:p>
    <w:p w:rsidR="00BF021A" w:rsidRDefault="00E72328">
      <w:r>
        <w:tab/>
      </w:r>
      <w:r w:rsidR="00567ABC">
        <w:t xml:space="preserve">  </w:t>
      </w:r>
      <w:r>
        <w:tab/>
      </w:r>
      <w:r w:rsidR="00567ABC">
        <w:t xml:space="preserve">       </w:t>
      </w:r>
      <w:r w:rsidR="00567ABC">
        <w:tab/>
      </w:r>
      <w:r w:rsidR="00567ABC">
        <w:tab/>
      </w:r>
    </w:p>
    <w:p w:rsidR="00BF021A" w:rsidRDefault="00BF021A"/>
    <w:p w:rsidR="00C03173" w:rsidRDefault="00C54268" w:rsidP="008D09B6">
      <w:pPr>
        <w:rPr>
          <w:rFonts w:ascii="Segoe Print" w:hAnsi="Segoe Print"/>
        </w:rPr>
      </w:pPr>
      <w:r>
        <w:br/>
      </w:r>
      <w:bookmarkStart w:id="0" w:name="_GoBack"/>
      <w:bookmarkEnd w:id="0"/>
      <w:r w:rsidRPr="000C067F">
        <w:rPr>
          <w:rFonts w:ascii="Segoe Print" w:hAnsi="Segoe Print"/>
          <w:sz w:val="40"/>
          <w:szCs w:val="40"/>
        </w:rPr>
        <w:br/>
      </w:r>
      <w:r w:rsidR="0084635D">
        <w:rPr>
          <w:noProof/>
          <w:lang w:val="nl-BE" w:eastAsia="nl-BE"/>
        </w:rPr>
        <w:t xml:space="preserve">       </w:t>
      </w:r>
      <w:r w:rsidR="006F0991">
        <w:rPr>
          <w:noProof/>
          <w:lang w:val="nl-BE" w:eastAsia="nl-BE"/>
        </w:rPr>
        <w:t xml:space="preserve"> </w:t>
      </w:r>
      <w:r w:rsidR="007471CB">
        <w:rPr>
          <w:noProof/>
          <w:lang w:val="nl-BE" w:eastAsia="nl-BE"/>
        </w:rPr>
        <w:t xml:space="preserve">  </w:t>
      </w:r>
      <w:r w:rsidR="006F0991">
        <w:rPr>
          <w:noProof/>
          <w:lang w:val="nl-BE" w:eastAsia="nl-BE"/>
        </w:rPr>
        <w:t xml:space="preserve">          </w:t>
      </w:r>
      <w:r w:rsidR="008077AE">
        <w:rPr>
          <w:noProof/>
          <w:lang w:val="nl-BE" w:eastAsia="nl-BE"/>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51.75pt;height:63.75pt" fillcolor="#7cdbe8">
            <v:fill color2="red" recolor="t" focus="100%" type="gradient"/>
            <v:stroke r:id="rId13" o:title=""/>
            <v:shadow color="#868686"/>
            <o:extrusion v:ext="view" backdepth="18pt" color="#06c" on="t" viewpoint="-34.72222mm" viewpointorigin="-.5" skewangle="-45" brightness="10000f" lightposition="0,-50000" lightlevel="44000f" lightposition2="0,50000" lightlevel2="24000f"/>
            <v:textpath style="font-family:&quot;Arial Unicode MS&quot;;v-text-kern:t" trim="t" fitpath="t" string="Jij wordt gezocht!"/>
          </v:shape>
        </w:pict>
      </w:r>
      <w:r>
        <w:rPr>
          <w:noProof/>
          <w:lang w:val="nl-BE" w:eastAsia="nl-BE"/>
        </w:rPr>
        <w:br/>
      </w:r>
      <w:r>
        <w:rPr>
          <w:noProof/>
          <w:lang w:val="nl-BE" w:eastAsia="nl-BE"/>
        </w:rPr>
        <w:br/>
      </w:r>
      <w:r w:rsidR="00853381">
        <w:rPr>
          <w:rFonts w:ascii="Segoe Print" w:hAnsi="Segoe Print"/>
        </w:rPr>
        <w:t>Vind je het tof om mee te denken, mee te praten, problemen aan te kaarten, voorstellen te doen en te helpen zoeke</w:t>
      </w:r>
      <w:r w:rsidR="00031805">
        <w:rPr>
          <w:rFonts w:ascii="Segoe Print" w:hAnsi="Segoe Print"/>
        </w:rPr>
        <w:t>n naar oplossingen</w:t>
      </w:r>
      <w:r w:rsidR="00853381">
        <w:rPr>
          <w:rFonts w:ascii="Segoe Print" w:hAnsi="Segoe Print"/>
        </w:rPr>
        <w:t xml:space="preserve"> om het op school nog leuker en beter te make</w:t>
      </w:r>
      <w:r w:rsidR="006F0991">
        <w:rPr>
          <w:rFonts w:ascii="Segoe Print" w:hAnsi="Segoe Print"/>
        </w:rPr>
        <w:t>n? St</w:t>
      </w:r>
      <w:r w:rsidR="00853381">
        <w:rPr>
          <w:rFonts w:ascii="Segoe Print" w:hAnsi="Segoe Print"/>
        </w:rPr>
        <w:t>el je dan vlug ka</w:t>
      </w:r>
      <w:r w:rsidR="008D09B6">
        <w:rPr>
          <w:rFonts w:ascii="Segoe Print" w:hAnsi="Segoe Print"/>
        </w:rPr>
        <w:t>ndidaat voor de leerlingenraad door onderstaande strook in te vullen en door je ouders te laten ondertekenen. Noteer ook waarom je graag in de leerlingenraad zou zetelen. Wie vorig jaar in de leerlingenraad zat, mag zich ook opnieuw kandidaat stellen.</w:t>
      </w:r>
      <w:r w:rsidR="008D09B6">
        <w:rPr>
          <w:rFonts w:ascii="Segoe Print" w:hAnsi="Segoe Print"/>
        </w:rPr>
        <w:br/>
      </w:r>
      <w:r w:rsidR="00853381">
        <w:rPr>
          <w:rFonts w:ascii="Segoe Print" w:hAnsi="Segoe Print"/>
        </w:rPr>
        <w:t xml:space="preserve">We komen één keer per maand samen op maandag van </w:t>
      </w:r>
      <w:r w:rsidR="00FF043E">
        <w:rPr>
          <w:rFonts w:ascii="Segoe Print" w:hAnsi="Segoe Print"/>
        </w:rPr>
        <w:t>12u.20</w:t>
      </w:r>
      <w:r w:rsidR="00C35E73">
        <w:rPr>
          <w:rFonts w:ascii="Segoe Print" w:hAnsi="Segoe Print"/>
        </w:rPr>
        <w:t xml:space="preserve"> tot 13 uur.</w:t>
      </w:r>
    </w:p>
    <w:p w:rsidR="00853381" w:rsidRDefault="00E27CB5" w:rsidP="00C54268">
      <w:pPr>
        <w:jc w:val="both"/>
        <w:rPr>
          <w:noProof/>
          <w:lang w:val="nl-BE" w:eastAsia="nl-BE"/>
        </w:rPr>
      </w:pPr>
      <w:r>
        <w:rPr>
          <w:noProof/>
          <w:lang w:val="nl-BE" w:eastAsia="nl-B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82.05pt;margin-top:21.85pt;width:318.75pt;height:79.5pt;z-index:4" adj="20909,23760">
            <v:textbox style="mso-next-textbox:#_x0000_s1029">
              <w:txbxContent>
                <w:p w:rsidR="004817E2" w:rsidRPr="00031805" w:rsidRDefault="007471CB">
                  <w:pPr>
                    <w:rPr>
                      <w:rFonts w:ascii="Segoe Print" w:hAnsi="Segoe Print"/>
                      <w:b/>
                      <w:sz w:val="20"/>
                      <w:szCs w:val="20"/>
                      <w:lang w:val="nl-BE"/>
                    </w:rPr>
                  </w:pPr>
                  <w:r w:rsidRPr="00031805">
                    <w:rPr>
                      <w:rFonts w:ascii="Segoe Print" w:hAnsi="Segoe Print"/>
                      <w:b/>
                      <w:sz w:val="20"/>
                      <w:szCs w:val="20"/>
                      <w:lang w:val="nl-BE"/>
                    </w:rPr>
                    <w:t xml:space="preserve">Wil jij ook iets betekenen voor onze school? Schrijf je </w:t>
                  </w:r>
                  <w:r w:rsidR="00E27CB5" w:rsidRPr="00E27CB5">
                    <w:rPr>
                      <w:rFonts w:ascii="Segoe Print" w:hAnsi="Segoe Print"/>
                      <w:b/>
                      <w:i/>
                      <w:sz w:val="20"/>
                      <w:szCs w:val="20"/>
                      <w:u w:val="single"/>
                      <w:lang w:val="nl-BE"/>
                    </w:rPr>
                    <w:t>v</w:t>
                  </w:r>
                  <w:r w:rsidR="00E27CB5" w:rsidRPr="00E27CB5">
                    <w:rPr>
                      <w:rFonts w:ascii="Segoe Script" w:hAnsi="Segoe Script"/>
                      <w:b/>
                      <w:i/>
                      <w:sz w:val="20"/>
                      <w:szCs w:val="20"/>
                      <w:u w:val="single"/>
                      <w:lang w:val="nl-BE"/>
                    </w:rPr>
                    <w:t>óó</w:t>
                  </w:r>
                  <w:r w:rsidR="00E27CB5" w:rsidRPr="00E27CB5">
                    <w:rPr>
                      <w:rFonts w:ascii="Segoe Print" w:hAnsi="Segoe Print"/>
                      <w:b/>
                      <w:i/>
                      <w:sz w:val="20"/>
                      <w:szCs w:val="20"/>
                      <w:u w:val="single"/>
                      <w:lang w:val="nl-BE"/>
                    </w:rPr>
                    <w:t>r 4 oktober</w:t>
                  </w:r>
                  <w:r w:rsidR="00E27CB5">
                    <w:rPr>
                      <w:rFonts w:ascii="Segoe Print" w:hAnsi="Segoe Print"/>
                      <w:b/>
                      <w:sz w:val="20"/>
                      <w:szCs w:val="20"/>
                      <w:lang w:val="nl-BE"/>
                    </w:rPr>
                    <w:t xml:space="preserve"> </w:t>
                  </w:r>
                  <w:r w:rsidRPr="00031805">
                    <w:rPr>
                      <w:rFonts w:ascii="Segoe Print" w:hAnsi="Segoe Print"/>
                      <w:b/>
                      <w:sz w:val="20"/>
                      <w:szCs w:val="20"/>
                      <w:lang w:val="nl-BE"/>
                    </w:rPr>
                    <w:t xml:space="preserve">in en </w:t>
                  </w:r>
                  <w:r w:rsidR="00EB244F" w:rsidRPr="00031805">
                    <w:rPr>
                      <w:rFonts w:ascii="Segoe Print" w:hAnsi="Segoe Print"/>
                      <w:b/>
                      <w:sz w:val="20"/>
                      <w:szCs w:val="20"/>
                      <w:lang w:val="nl-BE"/>
                    </w:rPr>
                    <w:t>laat je stem horen in de leerlingenraad!</w:t>
                  </w:r>
                </w:p>
              </w:txbxContent>
            </v:textbox>
          </v:shape>
        </w:pict>
      </w:r>
      <w:r w:rsidR="00983D95">
        <w:rPr>
          <w:rFonts w:ascii="Comic Sans MS" w:hAnsi="Comic Sans MS"/>
          <w:noProof/>
          <w:sz w:val="30"/>
          <w:szCs w:val="30"/>
          <w:lang w:val="nl-BE" w:eastAsia="nl-BE"/>
        </w:rPr>
        <w:pict>
          <v:shape id="_x0000_s1030" type="#_x0000_t202" style="position:absolute;left:0;text-align:left;margin-left:-52.95pt;margin-top:163.8pt;width:72.75pt;height:53.25pt;z-index:5" stroked="f">
            <v:fill opacity="0"/>
            <v:textbox style="mso-next-textbox:#_x0000_s1030">
              <w:txbxContent>
                <w:p w:rsidR="001F0F14" w:rsidRPr="001F0F14" w:rsidRDefault="001F0F14">
                  <w:pPr>
                    <w:rPr>
                      <w:sz w:val="40"/>
                      <w:szCs w:val="40"/>
                    </w:rPr>
                  </w:pPr>
                  <w:r w:rsidRPr="00983D95">
                    <w:rPr>
                      <w:rFonts w:ascii="Segoe Print" w:hAnsi="Segoe Print"/>
                      <w:sz w:val="36"/>
                      <w:szCs w:val="36"/>
                    </w:rPr>
                    <w:sym w:font="Wingdings 2" w:char="F025"/>
                  </w:r>
                  <w:r w:rsidR="00B325EF">
                    <w:rPr>
                      <w:rFonts w:ascii="Segoe Print" w:hAnsi="Segoe Print"/>
                      <w:sz w:val="40"/>
                      <w:szCs w:val="40"/>
                    </w:rPr>
                    <w:t>--</w:t>
                  </w:r>
                </w:p>
              </w:txbxContent>
            </v:textbox>
          </v:shape>
        </w:pict>
      </w:r>
      <w:r w:rsidR="000C067F">
        <w:rPr>
          <w:rFonts w:ascii="Segoe Print" w:hAnsi="Segoe Print"/>
          <w:noProof/>
          <w:sz w:val="40"/>
          <w:szCs w:val="40"/>
          <w:lang w:val="nl-BE" w:eastAsia="nl-BE"/>
        </w:rPr>
        <w:pict>
          <v:shape id="_x0000_s1031" type="#_x0000_t202" style="position:absolute;left:0;text-align:left;margin-left:467.55pt;margin-top:162.55pt;width:73.5pt;height:32.25pt;z-index:6" stroked="f">
            <v:fill opacity="0"/>
            <v:textbox style="mso-next-textbox:#_x0000_s1031">
              <w:txbxContent>
                <w:p w:rsidR="00B325EF" w:rsidRPr="00B325EF" w:rsidRDefault="00B325EF">
                  <w:pPr>
                    <w:rPr>
                      <w:rFonts w:ascii="Segoe Print" w:hAnsi="Segoe Print"/>
                      <w:sz w:val="40"/>
                      <w:szCs w:val="40"/>
                      <w:lang w:val="nl-BE"/>
                    </w:rPr>
                  </w:pPr>
                  <w:r>
                    <w:rPr>
                      <w:rFonts w:ascii="Segoe Print" w:hAnsi="Segoe Print"/>
                      <w:sz w:val="40"/>
                      <w:szCs w:val="40"/>
                      <w:lang w:val="nl-BE"/>
                    </w:rPr>
                    <w:t>----</w:t>
                  </w:r>
                </w:p>
              </w:txbxContent>
            </v:textbox>
          </v:shape>
        </w:pict>
      </w:r>
      <w:r w:rsidR="004817E2">
        <w:rPr>
          <w:noProof/>
          <w:lang w:val="nl-BE" w:eastAsia="nl-BE"/>
        </w:rPr>
        <w:t xml:space="preserve">                                         </w:t>
      </w:r>
      <w:r w:rsidR="00983D95">
        <w:rPr>
          <w:noProof/>
          <w:lang w:val="nl-BE" w:eastAsia="nl-BE"/>
        </w:rPr>
        <w:t xml:space="preserve">   </w:t>
      </w:r>
      <w:r w:rsidR="004817E2">
        <w:rPr>
          <w:noProof/>
          <w:lang w:val="nl-BE" w:eastAsia="nl-BE"/>
        </w:rPr>
        <w:t xml:space="preserve">                         </w:t>
      </w:r>
      <w:r w:rsidR="006F0991">
        <w:rPr>
          <w:noProof/>
          <w:lang w:val="nl-BE" w:eastAsia="nl-BE"/>
        </w:rPr>
        <w:t xml:space="preserve">                   </w:t>
      </w:r>
      <w:r w:rsidR="004817E2">
        <w:rPr>
          <w:noProof/>
          <w:lang w:val="nl-BE" w:eastAsia="nl-BE"/>
        </w:rPr>
        <w:t xml:space="preserve">          </w:t>
      </w:r>
      <w:r w:rsidR="00120044">
        <w:rPr>
          <w:noProof/>
          <w:lang w:val="nl-BE" w:eastAsia="nl-BE"/>
        </w:rPr>
        <w:t xml:space="preserve">       </w:t>
      </w:r>
      <w:r w:rsidR="00EB244F" w:rsidRPr="004817E2">
        <w:rPr>
          <w:noProof/>
          <w:lang w:val="nl-BE" w:eastAsia="nl-BE"/>
        </w:rPr>
        <w:pict>
          <v:shape id="Afbeelding 3" o:spid="_x0000_i1026" type="#_x0000_t75" alt="Afbeeldingsresultaat voor megafoon" style="width:166.5pt;height:166.5pt;visibility:visible">
            <v:imagedata r:id="rId14" o:title="Afbeeldingsresultaat voor megafoon"/>
          </v:shape>
        </w:pict>
      </w:r>
    </w:p>
    <w:p w:rsidR="001F0F14" w:rsidRPr="00120044" w:rsidRDefault="00A11953" w:rsidP="000C067F">
      <w:pPr>
        <w:rPr>
          <w:rFonts w:ascii="Segoe Print" w:hAnsi="Segoe Print"/>
        </w:rPr>
      </w:pPr>
      <w:r>
        <w:rPr>
          <w:rFonts w:ascii="Segoe Print" w:hAnsi="Segoe Print"/>
          <w:noProof/>
          <w:sz w:val="40"/>
          <w:szCs w:val="40"/>
          <w:lang w:val="nl-BE" w:eastAsia="nl-BE"/>
        </w:rPr>
        <w:pict>
          <v:shape id="_x0000_s1032" type="#_x0000_t202" style="position:absolute;margin-left:-52.95pt;margin-top:254.75pt;width:587.25pt;height:25.5pt;z-index:7" stroked="f">
            <v:textbox>
              <w:txbxContent>
                <w:p w:rsidR="00A11953" w:rsidRPr="00A11953" w:rsidRDefault="00A11953" w:rsidP="00A11953">
                  <w:pPr>
                    <w:jc w:val="center"/>
                    <w:rPr>
                      <w:rFonts w:ascii="Segoe Print" w:hAnsi="Segoe Print"/>
                      <w:sz w:val="16"/>
                      <w:szCs w:val="16"/>
                      <w:lang w:val="nl-BE"/>
                    </w:rPr>
                  </w:pPr>
                  <w:r w:rsidRPr="00A11953">
                    <w:rPr>
                      <w:rFonts w:ascii="Segoe Print" w:hAnsi="Segoe Print"/>
                      <w:sz w:val="16"/>
                      <w:szCs w:val="16"/>
                      <w:lang w:val="nl-BE"/>
                    </w:rPr>
                    <w:t xml:space="preserve">Geef je inschrijving af aan </w:t>
                  </w:r>
                  <w:r w:rsidR="00FF043E">
                    <w:rPr>
                      <w:rFonts w:ascii="Segoe Print" w:hAnsi="Segoe Print"/>
                      <w:sz w:val="16"/>
                      <w:szCs w:val="16"/>
                      <w:lang w:val="nl-BE"/>
                    </w:rPr>
                    <w:t xml:space="preserve">je klasleerkracht vóór </w:t>
                  </w:r>
                  <w:r w:rsidRPr="00A11953">
                    <w:rPr>
                      <w:rFonts w:ascii="Segoe Print" w:hAnsi="Segoe Print"/>
                      <w:sz w:val="16"/>
                      <w:szCs w:val="16"/>
                      <w:lang w:val="nl-BE"/>
                    </w:rPr>
                    <w:t>woensdag 4 oktober.</w:t>
                  </w:r>
                </w:p>
              </w:txbxContent>
            </v:textbox>
          </v:shape>
        </w:pict>
      </w:r>
      <w:r w:rsidR="00B325EF">
        <w:rPr>
          <w:rFonts w:ascii="Segoe Print" w:hAnsi="Segoe Print"/>
          <w:sz w:val="40"/>
          <w:szCs w:val="40"/>
        </w:rPr>
        <w:t>-------------------------------------</w:t>
      </w:r>
      <w:r w:rsidR="00031805">
        <w:rPr>
          <w:rFonts w:ascii="Segoe Print" w:hAnsi="Segoe Print"/>
        </w:rPr>
        <w:br/>
      </w:r>
      <w:r w:rsidR="00C54268" w:rsidRPr="00C54268">
        <w:rPr>
          <w:rFonts w:ascii="Segoe Print" w:hAnsi="Segoe Print"/>
        </w:rPr>
        <w:t>Ik</w:t>
      </w:r>
      <w:r w:rsidR="008D09B6" w:rsidRPr="008D09B6">
        <w:rPr>
          <w:rFonts w:ascii="Segoe Print" w:hAnsi="Segoe Print"/>
        </w:rPr>
        <w:t>, ondergetekende ___________________________________</w:t>
      </w:r>
      <w:r w:rsidR="000C067F">
        <w:rPr>
          <w:rFonts w:ascii="Segoe Print" w:hAnsi="Segoe Print"/>
        </w:rPr>
        <w:t>_</w:t>
      </w:r>
      <w:r w:rsidR="008D09B6" w:rsidRPr="008D09B6">
        <w:rPr>
          <w:rFonts w:ascii="Segoe Print" w:hAnsi="Segoe Print"/>
        </w:rPr>
        <w:t>_______</w:t>
      </w:r>
      <w:r w:rsidR="004817E2">
        <w:rPr>
          <w:rFonts w:ascii="Segoe Print" w:hAnsi="Segoe Print"/>
        </w:rPr>
        <w:t>__</w:t>
      </w:r>
      <w:r w:rsidR="008D09B6" w:rsidRPr="008D09B6">
        <w:rPr>
          <w:rFonts w:ascii="Segoe Print" w:hAnsi="Segoe Print"/>
        </w:rPr>
        <w:t>______ uit klas __________</w:t>
      </w:r>
      <w:r w:rsidR="00C54268" w:rsidRPr="00C54268">
        <w:rPr>
          <w:rFonts w:ascii="Segoe Print" w:hAnsi="Segoe Print"/>
        </w:rPr>
        <w:t xml:space="preserve"> wil m</w:t>
      </w:r>
      <w:r w:rsidR="008D09B6" w:rsidRPr="008D09B6">
        <w:rPr>
          <w:rFonts w:ascii="Segoe Print" w:hAnsi="Segoe Print"/>
        </w:rPr>
        <w:t xml:space="preserve">ij </w:t>
      </w:r>
      <w:r w:rsidR="00C54268" w:rsidRPr="00C54268">
        <w:rPr>
          <w:rFonts w:ascii="Segoe Print" w:hAnsi="Segoe Print"/>
        </w:rPr>
        <w:t xml:space="preserve">graag kandidaat stellen </w:t>
      </w:r>
      <w:r w:rsidR="000C067F">
        <w:rPr>
          <w:rFonts w:ascii="Segoe Print" w:hAnsi="Segoe Print"/>
        </w:rPr>
        <w:t xml:space="preserve">voor de leerlingenraad </w:t>
      </w:r>
      <w:r w:rsidR="00C54268" w:rsidRPr="00C54268">
        <w:rPr>
          <w:rFonts w:ascii="Segoe Print" w:hAnsi="Segoe Print"/>
        </w:rPr>
        <w:t xml:space="preserve">voor het schooljaar </w:t>
      </w:r>
      <w:r w:rsidR="008D09B6" w:rsidRPr="008D09B6">
        <w:rPr>
          <w:rFonts w:ascii="Segoe Print" w:hAnsi="Segoe Print"/>
        </w:rPr>
        <w:t>2017 – 2018 en wel om deze reden(en):</w:t>
      </w:r>
      <w:r w:rsidR="008D09B6" w:rsidRPr="008D09B6">
        <w:rPr>
          <w:rFonts w:ascii="Segoe Print" w:hAnsi="Segoe Print"/>
        </w:rPr>
        <w:br/>
      </w:r>
      <w:r w:rsidR="00EB244F">
        <w:rPr>
          <w:rFonts w:ascii="Segoe Print" w:hAnsi="Segoe Print"/>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268" w:rsidRPr="00120044">
        <w:rPr>
          <w:rFonts w:ascii="Segoe Print" w:hAnsi="Segoe Print"/>
        </w:rPr>
        <w:t xml:space="preserve">Jouw handtekening </w:t>
      </w:r>
      <w:r w:rsidR="00C54268" w:rsidRPr="00120044">
        <w:rPr>
          <w:rFonts w:ascii="Segoe Print" w:hAnsi="Segoe Print"/>
        </w:rPr>
        <w:tab/>
      </w:r>
      <w:r w:rsidR="00EB244F" w:rsidRPr="00120044">
        <w:rPr>
          <w:rFonts w:ascii="Segoe Print" w:hAnsi="Segoe Print"/>
        </w:rPr>
        <w:t xml:space="preserve">   </w:t>
      </w:r>
      <w:r w:rsidR="00C54268" w:rsidRPr="00120044">
        <w:rPr>
          <w:rFonts w:ascii="Segoe Print" w:hAnsi="Segoe Print"/>
        </w:rPr>
        <w:tab/>
      </w:r>
      <w:r w:rsidR="00120044">
        <w:rPr>
          <w:rFonts w:ascii="Segoe Print" w:hAnsi="Segoe Print"/>
        </w:rPr>
        <w:t xml:space="preserve">   </w:t>
      </w:r>
      <w:r w:rsidR="00120044">
        <w:rPr>
          <w:rFonts w:ascii="Segoe Print" w:hAnsi="Segoe Print"/>
        </w:rPr>
        <w:tab/>
      </w:r>
      <w:r w:rsidR="00120044">
        <w:rPr>
          <w:rFonts w:ascii="Segoe Print" w:hAnsi="Segoe Print"/>
        </w:rPr>
        <w:tab/>
      </w:r>
      <w:r w:rsidR="00C54268" w:rsidRPr="00120044">
        <w:rPr>
          <w:rFonts w:ascii="Segoe Print" w:hAnsi="Segoe Print"/>
        </w:rPr>
        <w:tab/>
      </w:r>
      <w:r w:rsidR="00EB244F" w:rsidRPr="00120044">
        <w:rPr>
          <w:rFonts w:ascii="Segoe Print" w:hAnsi="Segoe Print"/>
        </w:rPr>
        <w:tab/>
      </w:r>
      <w:r w:rsidR="00120044">
        <w:rPr>
          <w:rFonts w:ascii="Segoe Print" w:hAnsi="Segoe Print"/>
        </w:rPr>
        <w:t xml:space="preserve">     </w:t>
      </w:r>
      <w:r w:rsidR="000C067F">
        <w:rPr>
          <w:rFonts w:ascii="Segoe Print" w:hAnsi="Segoe Print"/>
        </w:rPr>
        <w:t>Handtek</w:t>
      </w:r>
      <w:r w:rsidR="00C54268" w:rsidRPr="00120044">
        <w:rPr>
          <w:rFonts w:ascii="Segoe Print" w:hAnsi="Segoe Print"/>
        </w:rPr>
        <w:t>ening ouder(s)</w:t>
      </w:r>
    </w:p>
    <w:sectPr w:rsidR="001F0F14" w:rsidRPr="00120044" w:rsidSect="005D1CA1">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9C" w:rsidRDefault="0066529C" w:rsidP="009B739F">
      <w:r>
        <w:separator/>
      </w:r>
    </w:p>
  </w:endnote>
  <w:endnote w:type="continuationSeparator" w:id="0">
    <w:p w:rsidR="0066529C" w:rsidRDefault="0066529C" w:rsidP="009B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9C" w:rsidRDefault="0066529C" w:rsidP="009B739F">
      <w:r>
        <w:separator/>
      </w:r>
    </w:p>
  </w:footnote>
  <w:footnote w:type="continuationSeparator" w:id="0">
    <w:p w:rsidR="0066529C" w:rsidRDefault="0066529C" w:rsidP="009B7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80F0B"/>
    <w:multiLevelType w:val="hybridMultilevel"/>
    <w:tmpl w:val="A9FE005A"/>
    <w:lvl w:ilvl="0" w:tplc="A6348402">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61328"/>
    <w:multiLevelType w:val="hybridMultilevel"/>
    <w:tmpl w:val="6F188B0C"/>
    <w:lvl w:ilvl="0" w:tplc="ABEE6260">
      <w:start w:val="999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53D7D59"/>
    <w:multiLevelType w:val="hybridMultilevel"/>
    <w:tmpl w:val="2362DFA0"/>
    <w:lvl w:ilvl="0" w:tplc="E798452C">
      <w:start w:val="5"/>
      <w:numFmt w:val="bullet"/>
      <w:lvlText w:val="-"/>
      <w:lvlJc w:val="left"/>
      <w:pPr>
        <w:tabs>
          <w:tab w:val="num" w:pos="1410"/>
        </w:tabs>
        <w:ind w:left="1410" w:hanging="705"/>
      </w:pPr>
      <w:rPr>
        <w:rFonts w:ascii="Arial Narrow" w:eastAsia="Times New Roman" w:hAnsi="Arial Narrow" w:cs="Times New Roman" w:hint="default"/>
      </w:rPr>
    </w:lvl>
    <w:lvl w:ilvl="1" w:tplc="08130003">
      <w:start w:val="1"/>
      <w:numFmt w:val="bullet"/>
      <w:lvlText w:val="o"/>
      <w:lvlJc w:val="left"/>
      <w:pPr>
        <w:tabs>
          <w:tab w:val="num" w:pos="1785"/>
        </w:tabs>
        <w:ind w:left="1785" w:hanging="360"/>
      </w:pPr>
      <w:rPr>
        <w:rFonts w:ascii="Courier New" w:hAnsi="Courier New" w:cs="Courier New" w:hint="default"/>
      </w:rPr>
    </w:lvl>
    <w:lvl w:ilvl="2" w:tplc="08130005">
      <w:start w:val="1"/>
      <w:numFmt w:val="bullet"/>
      <w:lvlText w:val=""/>
      <w:lvlJc w:val="left"/>
      <w:pPr>
        <w:tabs>
          <w:tab w:val="num" w:pos="2505"/>
        </w:tabs>
        <w:ind w:left="2505" w:hanging="360"/>
      </w:pPr>
      <w:rPr>
        <w:rFonts w:ascii="Wingdings" w:hAnsi="Wingdings" w:hint="default"/>
      </w:rPr>
    </w:lvl>
    <w:lvl w:ilvl="3" w:tplc="08130001">
      <w:start w:val="1"/>
      <w:numFmt w:val="bullet"/>
      <w:lvlText w:val=""/>
      <w:lvlJc w:val="left"/>
      <w:pPr>
        <w:tabs>
          <w:tab w:val="num" w:pos="3225"/>
        </w:tabs>
        <w:ind w:left="3225" w:hanging="360"/>
      </w:pPr>
      <w:rPr>
        <w:rFonts w:ascii="Symbol" w:hAnsi="Symbol" w:hint="default"/>
      </w:rPr>
    </w:lvl>
    <w:lvl w:ilvl="4" w:tplc="08130003">
      <w:start w:val="1"/>
      <w:numFmt w:val="bullet"/>
      <w:lvlText w:val="o"/>
      <w:lvlJc w:val="left"/>
      <w:pPr>
        <w:tabs>
          <w:tab w:val="num" w:pos="3945"/>
        </w:tabs>
        <w:ind w:left="3945" w:hanging="360"/>
      </w:pPr>
      <w:rPr>
        <w:rFonts w:ascii="Courier New" w:hAnsi="Courier New" w:cs="Courier New" w:hint="default"/>
      </w:rPr>
    </w:lvl>
    <w:lvl w:ilvl="5" w:tplc="08130005">
      <w:start w:val="1"/>
      <w:numFmt w:val="bullet"/>
      <w:lvlText w:val=""/>
      <w:lvlJc w:val="left"/>
      <w:pPr>
        <w:tabs>
          <w:tab w:val="num" w:pos="4665"/>
        </w:tabs>
        <w:ind w:left="4665" w:hanging="360"/>
      </w:pPr>
      <w:rPr>
        <w:rFonts w:ascii="Wingdings" w:hAnsi="Wingdings" w:hint="default"/>
      </w:rPr>
    </w:lvl>
    <w:lvl w:ilvl="6" w:tplc="08130001">
      <w:start w:val="1"/>
      <w:numFmt w:val="bullet"/>
      <w:lvlText w:val=""/>
      <w:lvlJc w:val="left"/>
      <w:pPr>
        <w:tabs>
          <w:tab w:val="num" w:pos="5385"/>
        </w:tabs>
        <w:ind w:left="5385" w:hanging="360"/>
      </w:pPr>
      <w:rPr>
        <w:rFonts w:ascii="Symbol" w:hAnsi="Symbol" w:hint="default"/>
      </w:rPr>
    </w:lvl>
    <w:lvl w:ilvl="7" w:tplc="08130003">
      <w:start w:val="1"/>
      <w:numFmt w:val="bullet"/>
      <w:lvlText w:val="o"/>
      <w:lvlJc w:val="left"/>
      <w:pPr>
        <w:tabs>
          <w:tab w:val="num" w:pos="6105"/>
        </w:tabs>
        <w:ind w:left="6105" w:hanging="360"/>
      </w:pPr>
      <w:rPr>
        <w:rFonts w:ascii="Courier New" w:hAnsi="Courier New" w:cs="Courier New" w:hint="default"/>
      </w:rPr>
    </w:lvl>
    <w:lvl w:ilvl="8" w:tplc="0813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6B462F5"/>
    <w:multiLevelType w:val="hybridMultilevel"/>
    <w:tmpl w:val="2D3CABB8"/>
    <w:lvl w:ilvl="0" w:tplc="F0D6F5B0">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03F"/>
    <w:rsid w:val="00002B90"/>
    <w:rsid w:val="00005442"/>
    <w:rsid w:val="00005B42"/>
    <w:rsid w:val="00031805"/>
    <w:rsid w:val="000648C4"/>
    <w:rsid w:val="000A440C"/>
    <w:rsid w:val="000C067F"/>
    <w:rsid w:val="000C478F"/>
    <w:rsid w:val="000E5548"/>
    <w:rsid w:val="000F4E20"/>
    <w:rsid w:val="00120044"/>
    <w:rsid w:val="00154318"/>
    <w:rsid w:val="0016058D"/>
    <w:rsid w:val="001A0F23"/>
    <w:rsid w:val="001D2F0A"/>
    <w:rsid w:val="001F0F14"/>
    <w:rsid w:val="001F37E0"/>
    <w:rsid w:val="00216403"/>
    <w:rsid w:val="00216801"/>
    <w:rsid w:val="002F3356"/>
    <w:rsid w:val="00307C26"/>
    <w:rsid w:val="00352345"/>
    <w:rsid w:val="00357515"/>
    <w:rsid w:val="003C0C19"/>
    <w:rsid w:val="003F25C3"/>
    <w:rsid w:val="003F33B9"/>
    <w:rsid w:val="00426D59"/>
    <w:rsid w:val="00451867"/>
    <w:rsid w:val="00472288"/>
    <w:rsid w:val="004817E2"/>
    <w:rsid w:val="004A69E2"/>
    <w:rsid w:val="004C0357"/>
    <w:rsid w:val="00554377"/>
    <w:rsid w:val="00567ABC"/>
    <w:rsid w:val="005C50C1"/>
    <w:rsid w:val="005C7D89"/>
    <w:rsid w:val="005D1CA1"/>
    <w:rsid w:val="005F47C8"/>
    <w:rsid w:val="00642778"/>
    <w:rsid w:val="0066529C"/>
    <w:rsid w:val="006816E4"/>
    <w:rsid w:val="006F0991"/>
    <w:rsid w:val="006F4DE0"/>
    <w:rsid w:val="0070061B"/>
    <w:rsid w:val="0072460D"/>
    <w:rsid w:val="00741FC8"/>
    <w:rsid w:val="007471CB"/>
    <w:rsid w:val="0076651E"/>
    <w:rsid w:val="00774BDB"/>
    <w:rsid w:val="00793C02"/>
    <w:rsid w:val="007A163E"/>
    <w:rsid w:val="007F0DA9"/>
    <w:rsid w:val="007F0E46"/>
    <w:rsid w:val="008077AE"/>
    <w:rsid w:val="00823BD2"/>
    <w:rsid w:val="0084635D"/>
    <w:rsid w:val="00853381"/>
    <w:rsid w:val="00877071"/>
    <w:rsid w:val="008B72FC"/>
    <w:rsid w:val="008D09B6"/>
    <w:rsid w:val="008D30E1"/>
    <w:rsid w:val="0091657B"/>
    <w:rsid w:val="00917496"/>
    <w:rsid w:val="00946707"/>
    <w:rsid w:val="009829F5"/>
    <w:rsid w:val="00983D95"/>
    <w:rsid w:val="009B5CA3"/>
    <w:rsid w:val="009B739F"/>
    <w:rsid w:val="00A01B7E"/>
    <w:rsid w:val="00A11953"/>
    <w:rsid w:val="00A1269C"/>
    <w:rsid w:val="00A305CF"/>
    <w:rsid w:val="00A6549F"/>
    <w:rsid w:val="00A73C15"/>
    <w:rsid w:val="00AD6B6C"/>
    <w:rsid w:val="00AE43F4"/>
    <w:rsid w:val="00B325EF"/>
    <w:rsid w:val="00B34DE3"/>
    <w:rsid w:val="00B5503F"/>
    <w:rsid w:val="00B86804"/>
    <w:rsid w:val="00BD516B"/>
    <w:rsid w:val="00BF021A"/>
    <w:rsid w:val="00C03173"/>
    <w:rsid w:val="00C166B3"/>
    <w:rsid w:val="00C21639"/>
    <w:rsid w:val="00C35E73"/>
    <w:rsid w:val="00C36C56"/>
    <w:rsid w:val="00C470AA"/>
    <w:rsid w:val="00C54268"/>
    <w:rsid w:val="00CA15FC"/>
    <w:rsid w:val="00CA3E59"/>
    <w:rsid w:val="00CC115B"/>
    <w:rsid w:val="00CC1C87"/>
    <w:rsid w:val="00CE4359"/>
    <w:rsid w:val="00D264FE"/>
    <w:rsid w:val="00D61E22"/>
    <w:rsid w:val="00DE290B"/>
    <w:rsid w:val="00DF4565"/>
    <w:rsid w:val="00E27CB5"/>
    <w:rsid w:val="00E37CCE"/>
    <w:rsid w:val="00E72328"/>
    <w:rsid w:val="00E87FC1"/>
    <w:rsid w:val="00E95C40"/>
    <w:rsid w:val="00E961F6"/>
    <w:rsid w:val="00EB244F"/>
    <w:rsid w:val="00F0226F"/>
    <w:rsid w:val="00F94CCB"/>
    <w:rsid w:val="00FA1233"/>
    <w:rsid w:val="00FF04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allout" idref="#_x0000_s1029"/>
      </o:rules>
    </o:shapelayout>
  </w:shapeDefaults>
  <w:decimalSymbol w:val=","/>
  <w:listSeparator w:val=";"/>
  <w15:chartTrackingRefBased/>
  <w15:docId w15:val="{AF2DB676-6CB3-4B4F-B1BA-BB4CC630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bdr w:val="single" w:sz="4" w:space="0" w:color="auto"/>
    </w:rPr>
  </w:style>
  <w:style w:type="character" w:styleId="Hyperlink">
    <w:name w:val="Hyperlink"/>
    <w:rPr>
      <w:color w:val="0000FF"/>
      <w:u w:val="single"/>
    </w:rPr>
  </w:style>
  <w:style w:type="paragraph" w:styleId="Ballontekst">
    <w:name w:val="Balloon Text"/>
    <w:basedOn w:val="Standaard"/>
    <w:link w:val="BallontekstChar"/>
    <w:rsid w:val="0076651E"/>
    <w:rPr>
      <w:rFonts w:ascii="Tahoma" w:hAnsi="Tahoma"/>
      <w:sz w:val="16"/>
      <w:szCs w:val="16"/>
    </w:rPr>
  </w:style>
  <w:style w:type="character" w:customStyle="1" w:styleId="BallontekstChar">
    <w:name w:val="Ballontekst Char"/>
    <w:link w:val="Ballontekst"/>
    <w:rsid w:val="0076651E"/>
    <w:rPr>
      <w:rFonts w:ascii="Tahoma" w:hAnsi="Tahoma" w:cs="Tahoma"/>
      <w:sz w:val="16"/>
      <w:szCs w:val="16"/>
      <w:lang w:val="nl-NL" w:eastAsia="nl-NL"/>
    </w:rPr>
  </w:style>
  <w:style w:type="paragraph" w:styleId="Koptekst">
    <w:name w:val="header"/>
    <w:basedOn w:val="Standaard"/>
    <w:link w:val="KoptekstChar"/>
    <w:uiPriority w:val="99"/>
    <w:rsid w:val="009B739F"/>
    <w:pPr>
      <w:tabs>
        <w:tab w:val="center" w:pos="4536"/>
        <w:tab w:val="right" w:pos="9072"/>
      </w:tabs>
    </w:pPr>
  </w:style>
  <w:style w:type="character" w:customStyle="1" w:styleId="KoptekstChar">
    <w:name w:val="Koptekst Char"/>
    <w:link w:val="Koptekst"/>
    <w:uiPriority w:val="99"/>
    <w:rsid w:val="009B739F"/>
    <w:rPr>
      <w:sz w:val="24"/>
      <w:szCs w:val="24"/>
      <w:lang w:val="nl-NL" w:eastAsia="nl-NL"/>
    </w:rPr>
  </w:style>
  <w:style w:type="paragraph" w:styleId="Voettekst">
    <w:name w:val="footer"/>
    <w:basedOn w:val="Standaard"/>
    <w:link w:val="VoettekstChar"/>
    <w:uiPriority w:val="99"/>
    <w:rsid w:val="009B739F"/>
    <w:pPr>
      <w:tabs>
        <w:tab w:val="center" w:pos="4536"/>
        <w:tab w:val="right" w:pos="9072"/>
      </w:tabs>
    </w:pPr>
  </w:style>
  <w:style w:type="character" w:customStyle="1" w:styleId="VoettekstChar">
    <w:name w:val="Voettekst Char"/>
    <w:link w:val="Voettekst"/>
    <w:uiPriority w:val="99"/>
    <w:rsid w:val="009B739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10266">
      <w:bodyDiv w:val="1"/>
      <w:marLeft w:val="0"/>
      <w:marRight w:val="0"/>
      <w:marTop w:val="0"/>
      <w:marBottom w:val="0"/>
      <w:divBdr>
        <w:top w:val="none" w:sz="0" w:space="0" w:color="auto"/>
        <w:left w:val="none" w:sz="0" w:space="0" w:color="auto"/>
        <w:bottom w:val="none" w:sz="0" w:space="0" w:color="auto"/>
        <w:right w:val="none" w:sz="0" w:space="0" w:color="auto"/>
      </w:divBdr>
    </w:div>
    <w:div w:id="11214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adres-programma 2014</vt:lpstr>
      <vt:lpstr>brief adres-programma 2014</vt:lpstr>
    </vt:vector>
  </TitlesOfParts>
  <Company>Microsoft</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adres-programma 2014</dc:title>
  <dc:subject/>
  <dc:creator>Geert</dc:creator>
  <cp:keywords/>
  <cp:lastModifiedBy>Veerle De Munck</cp:lastModifiedBy>
  <cp:revision>2</cp:revision>
  <cp:lastPrinted>2014-05-26T11:27:00Z</cp:lastPrinted>
  <dcterms:created xsi:type="dcterms:W3CDTF">2017-09-26T14:45:00Z</dcterms:created>
  <dcterms:modified xsi:type="dcterms:W3CDTF">2017-09-26T14:45:00Z</dcterms:modified>
</cp:coreProperties>
</file>