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1A" w:rsidRDefault="005B77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67.3pt;margin-top:22.4pt;width:225.1pt;height:94.4pt;z-index:2;visibility:visible;mso-position-horizontal-relative:margin;mso-position-vertical-relative:page" stroked="f">
            <v:textbox style="mso-next-textbox:#Text Box 3">
              <w:txbxContent>
                <w:p w:rsidR="00917496" w:rsidRPr="007F0DA9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5"/>
                      <w:szCs w:val="25"/>
                    </w:rPr>
                  </w:pP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Vrije </w:t>
                  </w:r>
                  <w:r w:rsidR="00917496"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Basisschool DE </w:t>
                  </w: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>PAPAVER</w:t>
                  </w:r>
                </w:p>
                <w:p w:rsidR="00917496" w:rsidRPr="007F0DA9" w:rsidRDefault="005B778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.25pt;height:8.25pt">
                        <v:imagedata r:id="rId7" o:title="maps"/>
                      </v:shape>
                    </w:pic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r w:rsidR="00C470AA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</w:p>
                <w:p w:rsidR="00917496" w:rsidRPr="007F0DA9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5B7782">
                    <w:rPr>
                      <w:rFonts w:ascii="Segoe Print" w:hAnsi="Segoe Print"/>
                      <w:sz w:val="20"/>
                      <w:szCs w:val="20"/>
                    </w:rPr>
                    <w:pict>
                      <v:shape id="_x0000_i1026" type="#_x0000_t75" style="width:9pt;height:9pt">
                        <v:imagedata r:id="rId8" o:title="cell-icon-4"/>
                      </v:shape>
                    </w:pic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:rsidR="00917496" w:rsidRPr="007F0DA9" w:rsidRDefault="005B778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sz w:val="20"/>
                      <w:szCs w:val="20"/>
                    </w:rPr>
                    <w:pict>
                      <v:shape id="_x0000_i1027" type="#_x0000_t75" style="width:10.5pt;height:10.5pt">
                        <v:imagedata r:id="rId9" o:title="584856b4e0bb315b0f7675ac"/>
                      </v:shape>
                    </w:pict>
                  </w:r>
                  <w:r w:rsidR="00793C02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directie@depapaver.be</w:t>
                  </w:r>
                </w:p>
                <w:p w:rsidR="00917496" w:rsidRPr="00216801" w:rsidRDefault="00793C02" w:rsidP="00567ABC">
                  <w:pPr>
                    <w:spacing w:line="216" w:lineRule="auto"/>
                    <w:jc w:val="right"/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5B7782">
                    <w:rPr>
                      <w:rFonts w:ascii="Segoe Print" w:hAnsi="Segoe Print"/>
                      <w:sz w:val="20"/>
                      <w:szCs w:val="20"/>
                    </w:rPr>
                    <w:pict>
                      <v:shape id="_x0000_i1028" type="#_x0000_t75" style="width:9pt;height:9pt">
                        <v:imagedata r:id="rId10" o:title="website"/>
                      </v:shape>
                    </w:pict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nl-BE" w:eastAsia="nl-BE"/>
        </w:rPr>
        <w:pict>
          <v:shape id="_x0000_s1028" type="#_x0000_t202" style="position:absolute;margin-left:-4.8pt;margin-top:-16.15pt;width:241.35pt;height:104.7pt;z-index:3" stroked="f">
            <v:textbox style="mso-next-textbox:#_x0000_s1028;mso-fit-shape-to-text:t">
              <w:txbxContent>
                <w:p w:rsidR="00C54268" w:rsidRDefault="005B7782">
                  <w:r>
                    <w:pict>
                      <v:shape id="_x0000_i1029" type="#_x0000_t75" style="width:108pt;height:95.25pt" filled="t" fillcolor="#d8d8d8">
                        <v:fill color2="fill darken(118)" recolor="t" rotate="t" method="linear sigma" focus="100%" type="gradient"/>
                        <v:imagedata r:id="rId11" o:title="logo leerlingenraad" cropright="5026f"/>
                      </v:shape>
                    </w:pict>
                  </w:r>
                  <w:r>
                    <w:pict>
                      <v:shape id="_x0000_i1030" type="#_x0000_t75" style="width:66pt;height:97.5pt">
                        <v:imagedata r:id="rId12" o:title="" cropleft="4829f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93pt;margin-top:-16.3pt;width:17.15pt;height:21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:rsidR="00917496" w:rsidRDefault="00C54268" w:rsidP="00E72328">
                  <w:r>
                    <w:rPr>
                      <w:rFonts w:ascii="Arial Narrow" w:hAnsi="Arial Narrow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BF021A" w:rsidRDefault="00BF021A"/>
    <w:p w:rsidR="00BF021A" w:rsidRDefault="00E72328">
      <w:r>
        <w:tab/>
      </w:r>
    </w:p>
    <w:p w:rsidR="00BF021A" w:rsidRDefault="00E72328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:rsidR="00BF021A" w:rsidRDefault="00BF021A"/>
    <w:p w:rsidR="001F0F14" w:rsidRDefault="00C54268" w:rsidP="000C067F">
      <w:pPr>
        <w:rPr>
          <w:rFonts w:ascii="Segoe Print" w:hAnsi="Segoe Print"/>
        </w:rPr>
      </w:pPr>
      <w:r>
        <w:br/>
      </w:r>
      <w:r w:rsidRPr="000C067F">
        <w:rPr>
          <w:rFonts w:ascii="Segoe Print" w:hAnsi="Segoe Print"/>
          <w:sz w:val="40"/>
          <w:szCs w:val="40"/>
        </w:rPr>
        <w:br/>
      </w:r>
      <w:r w:rsidR="00A6120C">
        <w:rPr>
          <w:rFonts w:ascii="Segoe Print" w:hAnsi="Segoe Print"/>
        </w:rPr>
        <w:t>Beste leerling</w:t>
      </w:r>
    </w:p>
    <w:p w:rsidR="008515B7" w:rsidRPr="00386AFF" w:rsidRDefault="00A6120C" w:rsidP="00952921">
      <w:pPr>
        <w:rPr>
          <w:rFonts w:ascii="Segoe Print" w:hAnsi="Segoe Print"/>
        </w:rPr>
      </w:pPr>
      <w:r>
        <w:rPr>
          <w:rFonts w:ascii="Segoe Print" w:hAnsi="Segoe Print"/>
        </w:rPr>
        <w:br/>
        <w:t>Eerst en vooral willen we je bedanken omdat je je kandidaat stelt voor de leerlingenraad.</w:t>
      </w:r>
      <w:r w:rsidR="00952921">
        <w:rPr>
          <w:rFonts w:ascii="Segoe Print" w:hAnsi="Segoe Print"/>
        </w:rPr>
        <w:t xml:space="preserve"> Vanaf 23</w:t>
      </w:r>
      <w:r>
        <w:rPr>
          <w:rFonts w:ascii="Segoe Print" w:hAnsi="Segoe Print"/>
        </w:rPr>
        <w:t xml:space="preserve"> oktober starten de verkiezingen. Het is de bedoeling dat je hiervoor </w:t>
      </w:r>
      <w:r w:rsidR="004E6084">
        <w:rPr>
          <w:rFonts w:ascii="Segoe Print" w:hAnsi="Segoe Print"/>
        </w:rPr>
        <w:t>reclame maakt.</w:t>
      </w:r>
      <w:r w:rsidR="004E6084">
        <w:rPr>
          <w:rFonts w:ascii="Segoe Print" w:hAnsi="Segoe Print"/>
        </w:rPr>
        <w:br/>
      </w:r>
      <w:r w:rsidR="00CD1D6E">
        <w:rPr>
          <w:rFonts w:ascii="Segoe Print" w:hAnsi="Segoe Print"/>
        </w:rPr>
        <w:t xml:space="preserve">- </w:t>
      </w:r>
      <w:r w:rsidR="004E6084">
        <w:rPr>
          <w:rFonts w:ascii="Segoe Print" w:hAnsi="Segoe Print"/>
        </w:rPr>
        <w:t xml:space="preserve">Op </w:t>
      </w:r>
      <w:r w:rsidR="004E6084" w:rsidRPr="00CD1D6E">
        <w:rPr>
          <w:rFonts w:ascii="Segoe Print" w:hAnsi="Segoe Print"/>
          <w:b/>
        </w:rPr>
        <w:t>maandag 9 en dinsdag 10 oktober</w:t>
      </w:r>
      <w:r w:rsidR="004E6084">
        <w:rPr>
          <w:rFonts w:ascii="Segoe Print" w:hAnsi="Segoe Print"/>
        </w:rPr>
        <w:t xml:space="preserve"> krijg je van 12.15 tot 12.45 de kans om een affiche te maken in het ICT-lokaal onder begeleiding van de leerkrachten van de leerlingenraad. Dit zijn juf Hannelore, meester Joost, meester Paul en juf Veerle.</w:t>
      </w:r>
      <w:r w:rsidR="00CD1D6E">
        <w:rPr>
          <w:rFonts w:ascii="Segoe Print" w:hAnsi="Segoe Print"/>
        </w:rPr>
        <w:t xml:space="preserve"> </w:t>
      </w:r>
      <w:r w:rsidR="00234983">
        <w:rPr>
          <w:rFonts w:ascii="Segoe Print" w:hAnsi="Segoe Print"/>
        </w:rPr>
        <w:t xml:space="preserve">Je mag ook thuis een affiche maken op A4-formaat. </w:t>
      </w:r>
      <w:r w:rsidR="00234983">
        <w:rPr>
          <w:rFonts w:ascii="Segoe Print" w:hAnsi="Segoe Print"/>
        </w:rPr>
        <w:br/>
      </w:r>
      <w:r w:rsidR="00CD1D6E">
        <w:rPr>
          <w:rFonts w:ascii="Segoe Print" w:hAnsi="Segoe Print"/>
        </w:rPr>
        <w:t xml:space="preserve">Op </w:t>
      </w:r>
      <w:r w:rsidR="00CD1D6E" w:rsidRPr="00234983">
        <w:rPr>
          <w:rFonts w:ascii="Segoe Print" w:hAnsi="Segoe Print"/>
          <w:b/>
        </w:rPr>
        <w:t>woensdag</w:t>
      </w:r>
      <w:r w:rsidR="00CD1D6E">
        <w:rPr>
          <w:rFonts w:ascii="Segoe Print" w:hAnsi="Segoe Print"/>
        </w:rPr>
        <w:t xml:space="preserve"> worden de affiches van de kandidaten van je klas in je eigen klas opgehangen. Bedenken jullie samen een partijnaam</w:t>
      </w:r>
      <w:r w:rsidR="00D55B11">
        <w:rPr>
          <w:rFonts w:ascii="Segoe Print" w:hAnsi="Segoe Print"/>
        </w:rPr>
        <w:t xml:space="preserve"> en</w:t>
      </w:r>
      <w:r w:rsidR="00234983">
        <w:rPr>
          <w:rFonts w:ascii="Segoe Print" w:hAnsi="Segoe Print"/>
        </w:rPr>
        <w:t xml:space="preserve"> e</w:t>
      </w:r>
      <w:r w:rsidR="00CD1D6E">
        <w:rPr>
          <w:rFonts w:ascii="Segoe Print" w:hAnsi="Segoe Print"/>
        </w:rPr>
        <w:t xml:space="preserve">en </w:t>
      </w:r>
      <w:r w:rsidR="00386AFF">
        <w:rPr>
          <w:rFonts w:ascii="Segoe Print" w:hAnsi="Segoe Print"/>
        </w:rPr>
        <w:t>slogan</w:t>
      </w:r>
      <w:r w:rsidR="00D55B11">
        <w:rPr>
          <w:rFonts w:ascii="Segoe Print" w:hAnsi="Segoe Print"/>
        </w:rPr>
        <w:t>. H</w:t>
      </w:r>
      <w:r w:rsidR="00CD1D6E">
        <w:rPr>
          <w:rFonts w:ascii="Segoe Print" w:hAnsi="Segoe Print"/>
        </w:rPr>
        <w:t>angen jullie deze bij de affiches?</w:t>
      </w:r>
      <w:r w:rsidR="00CD1D6E">
        <w:rPr>
          <w:rFonts w:ascii="Segoe Print" w:hAnsi="Segoe Print"/>
        </w:rPr>
        <w:br/>
        <w:t xml:space="preserve">- Op </w:t>
      </w:r>
      <w:r w:rsidR="00CD1D6E">
        <w:rPr>
          <w:rFonts w:ascii="Segoe Print" w:hAnsi="Segoe Print"/>
          <w:b/>
        </w:rPr>
        <w:t>vrijdag 13</w:t>
      </w:r>
      <w:r w:rsidR="001E0273">
        <w:rPr>
          <w:rFonts w:ascii="Segoe Print" w:hAnsi="Segoe Print"/>
          <w:b/>
        </w:rPr>
        <w:t xml:space="preserve"> oktober</w:t>
      </w:r>
      <w:r w:rsidR="0005627B">
        <w:rPr>
          <w:rFonts w:ascii="Segoe Print" w:hAnsi="Segoe Print"/>
          <w:b/>
        </w:rPr>
        <w:t xml:space="preserve"> om 13.15</w:t>
      </w:r>
      <w:r w:rsidR="001E0273">
        <w:rPr>
          <w:rFonts w:ascii="Segoe Print" w:hAnsi="Segoe Print"/>
        </w:rPr>
        <w:t xml:space="preserve"> worden alle partijen </w:t>
      </w:r>
      <w:r w:rsidR="009B5FF1">
        <w:rPr>
          <w:rFonts w:ascii="Segoe Print" w:hAnsi="Segoe Print"/>
        </w:rPr>
        <w:t xml:space="preserve">(8 klassen) </w:t>
      </w:r>
      <w:r w:rsidR="001E0273">
        <w:rPr>
          <w:rFonts w:ascii="Segoe Print" w:hAnsi="Segoe Print"/>
        </w:rPr>
        <w:t>met hun kandidaten vo</w:t>
      </w:r>
      <w:r w:rsidR="00386AFF">
        <w:rPr>
          <w:rFonts w:ascii="Segoe Print" w:hAnsi="Segoe Print"/>
        </w:rPr>
        <w:t xml:space="preserve">orgesteld op de speelplaats. Je spreekt </w:t>
      </w:r>
      <w:r w:rsidR="00234983">
        <w:rPr>
          <w:rFonts w:ascii="Segoe Print" w:hAnsi="Segoe Print"/>
        </w:rPr>
        <w:t>voor</w:t>
      </w:r>
      <w:r w:rsidR="00386AFF">
        <w:rPr>
          <w:rFonts w:ascii="Segoe Print" w:hAnsi="Segoe Print"/>
        </w:rPr>
        <w:t xml:space="preserve">af in je partij </w:t>
      </w:r>
      <w:r w:rsidR="00234983">
        <w:rPr>
          <w:rFonts w:ascii="Segoe Print" w:hAnsi="Segoe Print"/>
        </w:rPr>
        <w:t xml:space="preserve">af </w:t>
      </w:r>
      <w:r w:rsidR="00386AFF">
        <w:rPr>
          <w:rFonts w:ascii="Segoe Print" w:hAnsi="Segoe Print"/>
        </w:rPr>
        <w:t xml:space="preserve">wie zich gaat voorstellen (indien iemand dit liever niet doet, stelt er iemand </w:t>
      </w:r>
      <w:r w:rsidR="009B5FF1">
        <w:rPr>
          <w:rFonts w:ascii="Segoe Print" w:hAnsi="Segoe Print"/>
        </w:rPr>
        <w:t>anders deze kandidaat voor.) Iemand</w:t>
      </w:r>
      <w:r w:rsidR="006245D7">
        <w:rPr>
          <w:rFonts w:ascii="Segoe Print" w:hAnsi="Segoe Print"/>
        </w:rPr>
        <w:t xml:space="preserve"> </w:t>
      </w:r>
      <w:r w:rsidR="00537A24">
        <w:rPr>
          <w:rFonts w:ascii="Segoe Print" w:hAnsi="Segoe Print"/>
        </w:rPr>
        <w:t xml:space="preserve">van de partij </w:t>
      </w:r>
      <w:bookmarkStart w:id="0" w:name="_GoBack"/>
      <w:bookmarkEnd w:id="0"/>
      <w:r w:rsidR="00386AFF">
        <w:rPr>
          <w:rFonts w:ascii="Segoe Print" w:hAnsi="Segoe Print"/>
        </w:rPr>
        <w:t>vermeldt jullie partijnaam en slogan</w:t>
      </w:r>
      <w:r w:rsidR="006245D7">
        <w:rPr>
          <w:rFonts w:ascii="Segoe Print" w:hAnsi="Segoe Print"/>
        </w:rPr>
        <w:t>. Daarna</w:t>
      </w:r>
      <w:r w:rsidR="00234983">
        <w:rPr>
          <w:rFonts w:ascii="Segoe Print" w:hAnsi="Segoe Print"/>
        </w:rPr>
        <w:t xml:space="preserve"> </w:t>
      </w:r>
      <w:r w:rsidR="006245D7">
        <w:rPr>
          <w:rFonts w:ascii="Segoe Print" w:hAnsi="Segoe Print"/>
        </w:rPr>
        <w:t>toont ieder zijn/haar affiche en stelt zich</w:t>
      </w:r>
      <w:r w:rsidR="00234983">
        <w:rPr>
          <w:rFonts w:ascii="Segoe Print" w:hAnsi="Segoe Print"/>
        </w:rPr>
        <w:t xml:space="preserve"> voor.</w:t>
      </w:r>
      <w:r w:rsidR="008515B7">
        <w:rPr>
          <w:rFonts w:ascii="Segoe Print" w:hAnsi="Segoe Print"/>
        </w:rPr>
        <w:br/>
        <w:t xml:space="preserve">- Op </w:t>
      </w:r>
      <w:r w:rsidR="005B26F8">
        <w:rPr>
          <w:rFonts w:ascii="Segoe Print" w:hAnsi="Segoe Print"/>
          <w:b/>
        </w:rPr>
        <w:t>maandag 23</w:t>
      </w:r>
      <w:r w:rsidR="008515B7">
        <w:rPr>
          <w:rFonts w:ascii="Segoe Print" w:hAnsi="Segoe Print"/>
          <w:b/>
        </w:rPr>
        <w:t xml:space="preserve"> oktober </w:t>
      </w:r>
      <w:r w:rsidR="00234983">
        <w:rPr>
          <w:rFonts w:ascii="Segoe Print" w:hAnsi="Segoe Print"/>
        </w:rPr>
        <w:t>starten de verkiezingen:</w:t>
      </w:r>
    </w:p>
    <w:p w:rsidR="00386AFF" w:rsidRPr="00386AFF" w:rsidRDefault="00D55B11" w:rsidP="008515B7">
      <w:pPr>
        <w:ind w:firstLine="708"/>
        <w:rPr>
          <w:rFonts w:ascii="Segoe Print" w:hAnsi="Segoe Print"/>
        </w:rPr>
      </w:pPr>
      <w:r>
        <w:rPr>
          <w:rFonts w:ascii="Segoe Print" w:hAnsi="Segoe Print"/>
        </w:rPr>
        <w:t>I</w:t>
      </w:r>
      <w:r w:rsidR="008515B7" w:rsidRPr="007F2F81">
        <w:rPr>
          <w:rFonts w:ascii="Segoe Print" w:hAnsi="Segoe Print"/>
        </w:rPr>
        <w:t>n de speeltijd van 10.10:</w:t>
      </w:r>
      <w:r w:rsidR="008515B7">
        <w:rPr>
          <w:rFonts w:ascii="Segoe Print" w:hAnsi="Segoe Print"/>
          <w:b/>
        </w:rPr>
        <w:t xml:space="preserve"> </w:t>
      </w:r>
      <w:r w:rsidR="001A0A11">
        <w:rPr>
          <w:rFonts w:ascii="Segoe Print" w:hAnsi="Segoe Print"/>
          <w:b/>
        </w:rPr>
        <w:t>L5</w:t>
      </w:r>
      <w:r w:rsidR="00386AFF">
        <w:rPr>
          <w:rFonts w:ascii="Segoe Print" w:hAnsi="Segoe Print"/>
          <w:b/>
        </w:rPr>
        <w:t>A</w:t>
      </w:r>
      <w:r w:rsidR="00386AFF">
        <w:rPr>
          <w:rFonts w:ascii="Segoe Print" w:hAnsi="Segoe Print"/>
          <w:b/>
        </w:rPr>
        <w:br/>
        <w:t xml:space="preserve">       </w:t>
      </w:r>
      <w:r>
        <w:rPr>
          <w:rFonts w:ascii="Segoe Print" w:hAnsi="Segoe Print"/>
        </w:rPr>
        <w:t>I</w:t>
      </w:r>
      <w:r w:rsidR="00386AFF" w:rsidRPr="007F2F81">
        <w:rPr>
          <w:rFonts w:ascii="Segoe Print" w:hAnsi="Segoe Print"/>
        </w:rPr>
        <w:t>n de speeltijd van 14.30:</w:t>
      </w:r>
      <w:r w:rsidR="001A0A11">
        <w:rPr>
          <w:rFonts w:ascii="Segoe Print" w:hAnsi="Segoe Print"/>
          <w:b/>
        </w:rPr>
        <w:t xml:space="preserve"> L5</w:t>
      </w:r>
      <w:r w:rsidR="00386AFF">
        <w:rPr>
          <w:rFonts w:ascii="Segoe Print" w:hAnsi="Segoe Print"/>
          <w:b/>
        </w:rPr>
        <w:t>B</w:t>
      </w:r>
    </w:p>
    <w:p w:rsidR="00386AFF" w:rsidRDefault="00386AFF" w:rsidP="00386AFF">
      <w:pPr>
        <w:rPr>
          <w:rFonts w:ascii="Segoe Print" w:hAnsi="Segoe Print"/>
          <w:b/>
        </w:rPr>
      </w:pPr>
      <w:r w:rsidRPr="00386AFF">
        <w:rPr>
          <w:rFonts w:ascii="Segoe Print" w:hAnsi="Segoe Print"/>
        </w:rPr>
        <w:t xml:space="preserve">- </w:t>
      </w:r>
      <w:r>
        <w:rPr>
          <w:rFonts w:ascii="Segoe Print" w:hAnsi="Segoe Print"/>
        </w:rPr>
        <w:t xml:space="preserve">Op </w:t>
      </w:r>
      <w:r w:rsidR="005B26F8">
        <w:rPr>
          <w:rFonts w:ascii="Segoe Print" w:hAnsi="Segoe Print"/>
          <w:b/>
        </w:rPr>
        <w:t>dinsdag 24</w:t>
      </w:r>
      <w:r w:rsidR="00E039BC">
        <w:rPr>
          <w:rFonts w:ascii="Segoe Print" w:hAnsi="Segoe Print"/>
          <w:b/>
        </w:rPr>
        <w:t xml:space="preserve"> oktober:</w:t>
      </w:r>
    </w:p>
    <w:p w:rsidR="007F2F81" w:rsidRDefault="00E039BC" w:rsidP="00386AFF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</w:t>
      </w:r>
      <w:r w:rsidRPr="007F2F81">
        <w:rPr>
          <w:rFonts w:ascii="Segoe Print" w:hAnsi="Segoe Print"/>
        </w:rPr>
        <w:t xml:space="preserve">In de speeltijd van </w:t>
      </w:r>
      <w:r w:rsidR="007F2F81" w:rsidRPr="007F2F81">
        <w:rPr>
          <w:rFonts w:ascii="Segoe Print" w:hAnsi="Segoe Print"/>
        </w:rPr>
        <w:t>10.10:</w:t>
      </w:r>
      <w:r w:rsidR="007F2F81">
        <w:rPr>
          <w:rFonts w:ascii="Segoe Print" w:hAnsi="Segoe Print"/>
          <w:b/>
        </w:rPr>
        <w:t xml:space="preserve"> L3A</w:t>
      </w:r>
    </w:p>
    <w:p w:rsidR="007F2F81" w:rsidRDefault="007F2F81" w:rsidP="00386AFF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</w:t>
      </w:r>
      <w:r w:rsidRPr="007F2F81">
        <w:rPr>
          <w:rFonts w:ascii="Segoe Print" w:hAnsi="Segoe Print"/>
        </w:rPr>
        <w:t>In de speeltijd van 14.30:</w:t>
      </w:r>
      <w:r>
        <w:rPr>
          <w:rFonts w:ascii="Segoe Print" w:hAnsi="Segoe Print"/>
          <w:b/>
        </w:rPr>
        <w:t xml:space="preserve"> L3B</w:t>
      </w:r>
    </w:p>
    <w:p w:rsidR="007F2F81" w:rsidRDefault="007F2F81" w:rsidP="007F2F81">
      <w:pPr>
        <w:rPr>
          <w:rFonts w:ascii="Segoe Print" w:hAnsi="Segoe Print"/>
          <w:b/>
        </w:rPr>
      </w:pPr>
      <w:r w:rsidRPr="00386AFF">
        <w:rPr>
          <w:rFonts w:ascii="Segoe Print" w:hAnsi="Segoe Print"/>
        </w:rPr>
        <w:t xml:space="preserve">- </w:t>
      </w:r>
      <w:r>
        <w:rPr>
          <w:rFonts w:ascii="Segoe Print" w:hAnsi="Segoe Print"/>
        </w:rPr>
        <w:t xml:space="preserve">Op </w:t>
      </w:r>
      <w:r w:rsidR="005B26F8">
        <w:rPr>
          <w:rFonts w:ascii="Segoe Print" w:hAnsi="Segoe Print"/>
          <w:b/>
        </w:rPr>
        <w:t>donderdag 26</w:t>
      </w:r>
      <w:r>
        <w:rPr>
          <w:rFonts w:ascii="Segoe Print" w:hAnsi="Segoe Print"/>
          <w:b/>
        </w:rPr>
        <w:t xml:space="preserve"> oktober:</w:t>
      </w:r>
    </w:p>
    <w:p w:rsidR="007F2F81" w:rsidRDefault="007F2F81" w:rsidP="007F2F81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</w:t>
      </w:r>
      <w:r w:rsidRPr="007F2F81">
        <w:rPr>
          <w:rFonts w:ascii="Segoe Print" w:hAnsi="Segoe Print"/>
        </w:rPr>
        <w:t>In de speeltijd van 10.10:</w:t>
      </w:r>
      <w:r w:rsidR="001A0A11">
        <w:rPr>
          <w:rFonts w:ascii="Segoe Print" w:hAnsi="Segoe Print"/>
          <w:b/>
        </w:rPr>
        <w:t xml:space="preserve"> L4A</w:t>
      </w:r>
    </w:p>
    <w:p w:rsidR="007F2F81" w:rsidRDefault="007F2F81" w:rsidP="007F2F81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</w:t>
      </w:r>
      <w:r w:rsidRPr="007F2F81">
        <w:rPr>
          <w:rFonts w:ascii="Segoe Print" w:hAnsi="Segoe Print"/>
        </w:rPr>
        <w:t>In de speeltijd van 14.30:</w:t>
      </w:r>
      <w:r w:rsidR="001A0A11">
        <w:rPr>
          <w:rFonts w:ascii="Segoe Print" w:hAnsi="Segoe Print"/>
          <w:b/>
        </w:rPr>
        <w:t xml:space="preserve"> L4</w:t>
      </w:r>
      <w:r>
        <w:rPr>
          <w:rFonts w:ascii="Segoe Print" w:hAnsi="Segoe Print"/>
          <w:b/>
        </w:rPr>
        <w:t>B</w:t>
      </w:r>
    </w:p>
    <w:p w:rsidR="007F2F81" w:rsidRDefault="007F2F81" w:rsidP="007F2F81">
      <w:pPr>
        <w:rPr>
          <w:rFonts w:ascii="Segoe Print" w:hAnsi="Segoe Print"/>
          <w:b/>
        </w:rPr>
      </w:pPr>
      <w:r w:rsidRPr="00386AFF">
        <w:rPr>
          <w:rFonts w:ascii="Segoe Print" w:hAnsi="Segoe Print"/>
        </w:rPr>
        <w:t xml:space="preserve">- </w:t>
      </w:r>
      <w:r>
        <w:rPr>
          <w:rFonts w:ascii="Segoe Print" w:hAnsi="Segoe Print"/>
        </w:rPr>
        <w:t xml:space="preserve">Op </w:t>
      </w:r>
      <w:r w:rsidR="005B26F8">
        <w:rPr>
          <w:rFonts w:ascii="Segoe Print" w:hAnsi="Segoe Print"/>
          <w:b/>
        </w:rPr>
        <w:t xml:space="preserve">vrijdag 27 </w:t>
      </w:r>
      <w:r>
        <w:rPr>
          <w:rFonts w:ascii="Segoe Print" w:hAnsi="Segoe Print"/>
          <w:b/>
        </w:rPr>
        <w:t>oktober:</w:t>
      </w:r>
    </w:p>
    <w:p w:rsidR="007F2F81" w:rsidRDefault="007F2F81" w:rsidP="007F2F81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</w:t>
      </w:r>
      <w:r w:rsidRPr="007F2F81">
        <w:rPr>
          <w:rFonts w:ascii="Segoe Print" w:hAnsi="Segoe Print"/>
        </w:rPr>
        <w:t>In de speeltijd van 10.10:</w:t>
      </w:r>
      <w:r>
        <w:rPr>
          <w:rFonts w:ascii="Segoe Print" w:hAnsi="Segoe Print"/>
          <w:b/>
        </w:rPr>
        <w:t xml:space="preserve"> L6A</w:t>
      </w:r>
    </w:p>
    <w:p w:rsidR="007F2F81" w:rsidRDefault="007F2F81" w:rsidP="007F2F81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</w:t>
      </w:r>
      <w:r w:rsidRPr="007F2F81">
        <w:rPr>
          <w:rFonts w:ascii="Segoe Print" w:hAnsi="Segoe Print"/>
        </w:rPr>
        <w:t>In de speeltijd van 14.30:</w:t>
      </w:r>
      <w:r>
        <w:rPr>
          <w:rFonts w:ascii="Segoe Print" w:hAnsi="Segoe Print"/>
          <w:b/>
        </w:rPr>
        <w:t xml:space="preserve"> L6B</w:t>
      </w:r>
    </w:p>
    <w:p w:rsidR="00A6120C" w:rsidRPr="00120044" w:rsidRDefault="00952921" w:rsidP="00952921">
      <w:pPr>
        <w:jc w:val="center"/>
        <w:rPr>
          <w:rFonts w:ascii="Segoe Print" w:hAnsi="Segoe Print"/>
        </w:rPr>
      </w:pPr>
      <w:r>
        <w:rPr>
          <w:rFonts w:ascii="Segoe Print" w:hAnsi="Segoe Print"/>
          <w:b/>
        </w:rPr>
        <w:t xml:space="preserve">                                                                          </w:t>
      </w:r>
      <w:r w:rsidR="003807F6">
        <w:rPr>
          <w:rFonts w:ascii="Segoe Print" w:hAnsi="Segoe Print"/>
          <w:b/>
        </w:rPr>
        <w:t>VEEL SUCCES!!!</w:t>
      </w:r>
    </w:p>
    <w:sectPr w:rsidR="00A6120C" w:rsidRPr="00120044" w:rsidSect="001E0273"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82" w:rsidRDefault="005B7782" w:rsidP="009B739F">
      <w:r>
        <w:separator/>
      </w:r>
    </w:p>
  </w:endnote>
  <w:endnote w:type="continuationSeparator" w:id="0">
    <w:p w:rsidR="005B7782" w:rsidRDefault="005B7782" w:rsidP="009B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82" w:rsidRDefault="005B7782" w:rsidP="009B739F">
      <w:r>
        <w:separator/>
      </w:r>
    </w:p>
  </w:footnote>
  <w:footnote w:type="continuationSeparator" w:id="0">
    <w:p w:rsidR="005B7782" w:rsidRDefault="005B7782" w:rsidP="009B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7D4"/>
    <w:multiLevelType w:val="hybridMultilevel"/>
    <w:tmpl w:val="752A36A2"/>
    <w:lvl w:ilvl="0" w:tplc="7CAE9884"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392E"/>
    <w:multiLevelType w:val="hybridMultilevel"/>
    <w:tmpl w:val="258A8C80"/>
    <w:lvl w:ilvl="0" w:tplc="A3B264B6"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FF1"/>
    <w:multiLevelType w:val="hybridMultilevel"/>
    <w:tmpl w:val="A0986E5C"/>
    <w:lvl w:ilvl="0" w:tplc="A3544B78"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F0B"/>
    <w:multiLevelType w:val="hybridMultilevel"/>
    <w:tmpl w:val="A9FE005A"/>
    <w:lvl w:ilvl="0" w:tplc="A6348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1328"/>
    <w:multiLevelType w:val="hybridMultilevel"/>
    <w:tmpl w:val="6F188B0C"/>
    <w:lvl w:ilvl="0" w:tplc="ABEE6260">
      <w:start w:val="999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03F"/>
    <w:rsid w:val="00002B90"/>
    <w:rsid w:val="00005442"/>
    <w:rsid w:val="00005B42"/>
    <w:rsid w:val="00031805"/>
    <w:rsid w:val="0005627B"/>
    <w:rsid w:val="000648C4"/>
    <w:rsid w:val="000A440C"/>
    <w:rsid w:val="000C067F"/>
    <w:rsid w:val="000C478F"/>
    <w:rsid w:val="000E5548"/>
    <w:rsid w:val="000F4E20"/>
    <w:rsid w:val="00120044"/>
    <w:rsid w:val="00154318"/>
    <w:rsid w:val="0016058D"/>
    <w:rsid w:val="001A0A11"/>
    <w:rsid w:val="001A0F23"/>
    <w:rsid w:val="001D2F0A"/>
    <w:rsid w:val="001E0273"/>
    <w:rsid w:val="001F0F14"/>
    <w:rsid w:val="001F37E0"/>
    <w:rsid w:val="00216403"/>
    <w:rsid w:val="00216801"/>
    <w:rsid w:val="00234983"/>
    <w:rsid w:val="002748A7"/>
    <w:rsid w:val="002F3356"/>
    <w:rsid w:val="00307C26"/>
    <w:rsid w:val="00352345"/>
    <w:rsid w:val="00357515"/>
    <w:rsid w:val="003807F6"/>
    <w:rsid w:val="00386AFF"/>
    <w:rsid w:val="003C0C19"/>
    <w:rsid w:val="003F25C3"/>
    <w:rsid w:val="003F33B9"/>
    <w:rsid w:val="00426D59"/>
    <w:rsid w:val="00451867"/>
    <w:rsid w:val="00472288"/>
    <w:rsid w:val="004817E2"/>
    <w:rsid w:val="004A69E2"/>
    <w:rsid w:val="004C0357"/>
    <w:rsid w:val="004D185B"/>
    <w:rsid w:val="004E0476"/>
    <w:rsid w:val="004E6084"/>
    <w:rsid w:val="00537A24"/>
    <w:rsid w:val="00554377"/>
    <w:rsid w:val="00567ABC"/>
    <w:rsid w:val="005B26F8"/>
    <w:rsid w:val="005B7782"/>
    <w:rsid w:val="005C50C1"/>
    <w:rsid w:val="005C7D89"/>
    <w:rsid w:val="005D1CA1"/>
    <w:rsid w:val="005F47C8"/>
    <w:rsid w:val="006245D7"/>
    <w:rsid w:val="00642778"/>
    <w:rsid w:val="0066529C"/>
    <w:rsid w:val="006816E4"/>
    <w:rsid w:val="006F0991"/>
    <w:rsid w:val="006F4DE0"/>
    <w:rsid w:val="0070061B"/>
    <w:rsid w:val="0072460D"/>
    <w:rsid w:val="00741FC8"/>
    <w:rsid w:val="007471CB"/>
    <w:rsid w:val="0076651E"/>
    <w:rsid w:val="00774BDB"/>
    <w:rsid w:val="0078462D"/>
    <w:rsid w:val="00793C02"/>
    <w:rsid w:val="007A163E"/>
    <w:rsid w:val="007F0DA9"/>
    <w:rsid w:val="007F0E46"/>
    <w:rsid w:val="007F2F81"/>
    <w:rsid w:val="008077AE"/>
    <w:rsid w:val="00823BD2"/>
    <w:rsid w:val="0084635D"/>
    <w:rsid w:val="008515B7"/>
    <w:rsid w:val="00853381"/>
    <w:rsid w:val="00877071"/>
    <w:rsid w:val="008B72FC"/>
    <w:rsid w:val="008C6D71"/>
    <w:rsid w:val="008D09B6"/>
    <w:rsid w:val="008D30E1"/>
    <w:rsid w:val="008F5D03"/>
    <w:rsid w:val="0091657B"/>
    <w:rsid w:val="00917496"/>
    <w:rsid w:val="00946707"/>
    <w:rsid w:val="00952921"/>
    <w:rsid w:val="009829F5"/>
    <w:rsid w:val="00983D95"/>
    <w:rsid w:val="009B5CA3"/>
    <w:rsid w:val="009B5FF1"/>
    <w:rsid w:val="009B739F"/>
    <w:rsid w:val="00A01B7E"/>
    <w:rsid w:val="00A11953"/>
    <w:rsid w:val="00A1269C"/>
    <w:rsid w:val="00A305CF"/>
    <w:rsid w:val="00A6120C"/>
    <w:rsid w:val="00A6549F"/>
    <w:rsid w:val="00A73C15"/>
    <w:rsid w:val="00AD6B6C"/>
    <w:rsid w:val="00AE43F4"/>
    <w:rsid w:val="00B325EF"/>
    <w:rsid w:val="00B34DE3"/>
    <w:rsid w:val="00B5503F"/>
    <w:rsid w:val="00B86804"/>
    <w:rsid w:val="00BB27EA"/>
    <w:rsid w:val="00BD516B"/>
    <w:rsid w:val="00BF021A"/>
    <w:rsid w:val="00C03173"/>
    <w:rsid w:val="00C166B3"/>
    <w:rsid w:val="00C21639"/>
    <w:rsid w:val="00C35E73"/>
    <w:rsid w:val="00C36C56"/>
    <w:rsid w:val="00C470AA"/>
    <w:rsid w:val="00C50E0E"/>
    <w:rsid w:val="00C54268"/>
    <w:rsid w:val="00CA15FC"/>
    <w:rsid w:val="00CA3E59"/>
    <w:rsid w:val="00CC115B"/>
    <w:rsid w:val="00CC1C87"/>
    <w:rsid w:val="00CD1D6E"/>
    <w:rsid w:val="00CE4359"/>
    <w:rsid w:val="00D1659B"/>
    <w:rsid w:val="00D264FE"/>
    <w:rsid w:val="00D55B11"/>
    <w:rsid w:val="00D5692A"/>
    <w:rsid w:val="00D61E22"/>
    <w:rsid w:val="00DE290B"/>
    <w:rsid w:val="00DF4565"/>
    <w:rsid w:val="00DF56A3"/>
    <w:rsid w:val="00E039BC"/>
    <w:rsid w:val="00E27CB5"/>
    <w:rsid w:val="00E37CCE"/>
    <w:rsid w:val="00E72328"/>
    <w:rsid w:val="00E87FC1"/>
    <w:rsid w:val="00E95C40"/>
    <w:rsid w:val="00E961F6"/>
    <w:rsid w:val="00EB244F"/>
    <w:rsid w:val="00ED7B71"/>
    <w:rsid w:val="00F0226F"/>
    <w:rsid w:val="00F62B5F"/>
    <w:rsid w:val="00F94CCB"/>
    <w:rsid w:val="00FA1233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F2DB676-6CB3-4B4F-B1BA-BB4CC630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subject/>
  <dc:creator>Geert</dc:creator>
  <cp:keywords/>
  <cp:lastModifiedBy>Veerle De Munck</cp:lastModifiedBy>
  <cp:revision>5</cp:revision>
  <cp:lastPrinted>2017-10-05T13:05:00Z</cp:lastPrinted>
  <dcterms:created xsi:type="dcterms:W3CDTF">2017-10-05T19:11:00Z</dcterms:created>
  <dcterms:modified xsi:type="dcterms:W3CDTF">2017-10-05T19:29:00Z</dcterms:modified>
</cp:coreProperties>
</file>