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A" w:rsidRDefault="00CB1E19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-512445</wp:posOffset>
            </wp:positionV>
            <wp:extent cx="838200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CB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6E399" wp14:editId="5FF62F82">
                <wp:simplePos x="0" y="0"/>
                <wp:positionH relativeFrom="margin">
                  <wp:align>right</wp:align>
                </wp:positionH>
                <wp:positionV relativeFrom="page">
                  <wp:posOffset>247650</wp:posOffset>
                </wp:positionV>
                <wp:extent cx="3657600" cy="11988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054" w:rsidRPr="007F0DA9" w:rsidRDefault="002F7054" w:rsidP="00F94CCB">
                            <w:pPr>
                              <w:pStyle w:val="Kop2"/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Vrije Basisschool DE PAPAVER</w:t>
                            </w:r>
                          </w:p>
                          <w:p w:rsidR="002F7054" w:rsidRPr="007F0DA9" w:rsidRDefault="002F7054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 Dorp 16A - 9991  Adegem</w:t>
                            </w:r>
                          </w:p>
                          <w:p w:rsidR="002F7054" w:rsidRPr="007F0DA9" w:rsidRDefault="002F7054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45945CA0" wp14:editId="67B2365F">
                                  <wp:extent cx="179705" cy="179705"/>
                                  <wp:effectExtent l="0" t="0" r="0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05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050/71 15 93 </w:t>
                            </w:r>
                          </w:p>
                          <w:p w:rsidR="002F7054" w:rsidRPr="007F0DA9" w:rsidRDefault="002F7054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3ADCC8F5" wp14:editId="43162ECD">
                                  <wp:extent cx="122555" cy="122555"/>
                                  <wp:effectExtent l="0" t="0" r="0" b="0"/>
                                  <wp:docPr id="8" name="Afbeelding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beelding 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directie@depapaver.be</w:t>
                            </w:r>
                          </w:p>
                          <w:p w:rsidR="002F7054" w:rsidRPr="007F0DA9" w:rsidRDefault="002F7054" w:rsidP="00F94CCB">
                            <w:pPr>
                              <w:pBdr>
                                <w:bottom w:val="single" w:sz="4" w:space="1" w:color="auto"/>
                              </w:pBd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450E5978" wp14:editId="528B391E">
                                  <wp:extent cx="144000" cy="147600"/>
                                  <wp:effectExtent l="0" t="0" r="8890" b="5080"/>
                                  <wp:docPr id="10" name="Afbeelding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196" t="23858" r="29412" b="223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 www.depapaver.be</w:t>
                            </w:r>
                          </w:p>
                          <w:p w:rsidR="002F7054" w:rsidRPr="00216801" w:rsidRDefault="002F7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6E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8pt;margin-top:19.5pt;width:4in;height:94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" stroked="f">
                <v:textbox>
                  <w:txbxContent>
                    <w:p w:rsidR="002F7054" w:rsidRPr="007F0DA9" w:rsidRDefault="002F7054" w:rsidP="00F94CCB">
                      <w:pPr>
                        <w:pStyle w:val="Kop2"/>
                        <w:spacing w:line="216" w:lineRule="auto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Vrije Basisschool DE PAPAVER</w:t>
                      </w:r>
                    </w:p>
                    <w:p w:rsidR="002F7054" w:rsidRPr="007F0DA9" w:rsidRDefault="002F7054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 Dorp 16A - 9991  Adegem</w:t>
                      </w:r>
                    </w:p>
                    <w:p w:rsidR="002F7054" w:rsidRPr="007F0DA9" w:rsidRDefault="002F7054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45945CA0" wp14:editId="67B2365F">
                            <wp:extent cx="179705" cy="179705"/>
                            <wp:effectExtent l="0" t="0" r="0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050/71 15 93 </w:t>
                      </w:r>
                    </w:p>
                    <w:p w:rsidR="002F7054" w:rsidRPr="007F0DA9" w:rsidRDefault="002F7054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3ADCC8F5" wp14:editId="43162ECD">
                            <wp:extent cx="122555" cy="122555"/>
                            <wp:effectExtent l="0" t="0" r="0" b="0"/>
                            <wp:docPr id="8" name="Afbeelding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fbeelding 8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" cy="12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directie@depapaver.be</w:t>
                      </w:r>
                    </w:p>
                    <w:p w:rsidR="002F7054" w:rsidRPr="007F0DA9" w:rsidRDefault="002F7054" w:rsidP="00F94CCB">
                      <w:pPr>
                        <w:pBdr>
                          <w:bottom w:val="single" w:sz="4" w:space="1" w:color="auto"/>
                        </w:pBd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450E5978" wp14:editId="528B391E">
                            <wp:extent cx="144000" cy="147600"/>
                            <wp:effectExtent l="0" t="0" r="8890" b="5080"/>
                            <wp:docPr id="10" name="Afbeelding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196" t="23858" r="29412" b="223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000" cy="147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 www.depapaver.be</w:t>
                      </w:r>
                    </w:p>
                    <w:p w:rsidR="002F7054" w:rsidRPr="00216801" w:rsidRDefault="002F7054"/>
                  </w:txbxContent>
                </v:textbox>
                <w10:wrap anchorx="margin" anchory="page"/>
              </v:shape>
            </w:pict>
          </mc:Fallback>
        </mc:AlternateContent>
      </w:r>
      <w:r w:rsidR="00AD6B6C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DBC6D1" wp14:editId="286702C3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306955" cy="1786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054" w:rsidRDefault="002F705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C6D1" id="Text Box 2" o:spid="_x0000_s1027" type="#_x0000_t202" style="position:absolute;margin-left:0;margin-top:-36pt;width:181.65pt;height:140.6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    <v:textbox style="mso-fit-shape-to-text:t">
                  <w:txbxContent>
                    <w:p w:rsidR="002F7054" w:rsidRDefault="002F7054"/>
                  </w:txbxContent>
                </v:textbox>
              </v:shape>
            </w:pict>
          </mc:Fallback>
        </mc:AlternateContent>
      </w:r>
    </w:p>
    <w:p w:rsidR="00BF021A" w:rsidRDefault="00BF021A"/>
    <w:p w:rsidR="00BF021A" w:rsidRDefault="00BF021A"/>
    <w:p w:rsidR="00BF021A" w:rsidRDefault="00BF021A"/>
    <w:p w:rsidR="00BF021A" w:rsidRPr="00823BD2" w:rsidRDefault="00BF021A">
      <w:pPr>
        <w:jc w:val="right"/>
        <w:rPr>
          <w:rFonts w:ascii="Arial Narrow" w:hAnsi="Arial Narrow"/>
        </w:rPr>
      </w:pPr>
    </w:p>
    <w:p w:rsidR="00424854" w:rsidRDefault="00424854" w:rsidP="00CB1E19">
      <w:pPr>
        <w:ind w:right="-1"/>
        <w:jc w:val="right"/>
        <w:rPr>
          <w:rFonts w:ascii="Arial Narrow" w:hAnsi="Arial Narrow"/>
          <w:u w:val="single"/>
        </w:rPr>
      </w:pPr>
    </w:p>
    <w:p w:rsidR="00A70DB1" w:rsidRDefault="00A70DB1" w:rsidP="00A170F2">
      <w:pPr>
        <w:ind w:right="-1"/>
        <w:rPr>
          <w:rFonts w:ascii="Arial Narrow" w:hAnsi="Arial Narrow"/>
          <w:u w:val="single"/>
        </w:rPr>
      </w:pPr>
    </w:p>
    <w:p w:rsidR="00A70DB1" w:rsidRDefault="00A70DB1" w:rsidP="00A170F2">
      <w:pPr>
        <w:ind w:right="-1"/>
        <w:rPr>
          <w:rFonts w:ascii="Arial Narrow" w:hAnsi="Arial Narrow"/>
          <w:u w:val="single"/>
        </w:rPr>
      </w:pPr>
    </w:p>
    <w:p w:rsidR="00424854" w:rsidRDefault="00424854" w:rsidP="00A170F2">
      <w:pPr>
        <w:ind w:right="-1"/>
        <w:rPr>
          <w:rFonts w:ascii="Arial Narrow" w:hAnsi="Arial Narrow"/>
          <w:u w:val="single"/>
        </w:rPr>
      </w:pPr>
    </w:p>
    <w:p w:rsidR="00580F6F" w:rsidRPr="00424854" w:rsidRDefault="00424854" w:rsidP="00A170F2">
      <w:pPr>
        <w:ind w:right="-1"/>
        <w:rPr>
          <w:rFonts w:ascii="Segoe UI" w:hAnsi="Segoe UI" w:cs="Segoe UI"/>
        </w:rPr>
      </w:pPr>
      <w:r w:rsidRPr="00424854">
        <w:rPr>
          <w:rFonts w:ascii="Segoe UI" w:hAnsi="Segoe UI" w:cs="Segoe UI"/>
          <w:u w:val="single"/>
        </w:rPr>
        <w:t>Ter attentie van</w:t>
      </w:r>
      <w:r w:rsidR="004868CB">
        <w:rPr>
          <w:rFonts w:ascii="Segoe UI" w:hAnsi="Segoe UI" w:cs="Segoe UI"/>
        </w:rPr>
        <w:t xml:space="preserve"> </w:t>
      </w:r>
    </w:p>
    <w:p w:rsidR="001711B7" w:rsidRPr="00424854" w:rsidRDefault="001711B7" w:rsidP="00A170F2">
      <w:pPr>
        <w:ind w:right="-1"/>
        <w:rPr>
          <w:rFonts w:ascii="Segoe UI" w:hAnsi="Segoe UI" w:cs="Segoe UI"/>
        </w:rPr>
      </w:pPr>
    </w:p>
    <w:p w:rsidR="00A70DB1" w:rsidRPr="00424854" w:rsidRDefault="00A70DB1" w:rsidP="00A170F2">
      <w:pPr>
        <w:ind w:right="-1"/>
        <w:rPr>
          <w:rFonts w:ascii="Segoe UI" w:hAnsi="Segoe UI" w:cs="Segoe UI"/>
        </w:rPr>
      </w:pPr>
    </w:p>
    <w:p w:rsidR="00FC248D" w:rsidRPr="00424854" w:rsidRDefault="00FC248D" w:rsidP="00A170F2">
      <w:pPr>
        <w:ind w:right="-1"/>
        <w:rPr>
          <w:rFonts w:ascii="Segoe UI" w:hAnsi="Segoe UI" w:cs="Segoe UI"/>
        </w:rPr>
      </w:pPr>
    </w:p>
    <w:p w:rsidR="00424854" w:rsidRPr="00424854" w:rsidRDefault="00424854" w:rsidP="00424854">
      <w:pPr>
        <w:ind w:right="-1"/>
        <w:jc w:val="center"/>
        <w:rPr>
          <w:rFonts w:ascii="Segoe UI" w:hAnsi="Segoe UI" w:cs="Segoe UI"/>
          <w:b/>
          <w:sz w:val="52"/>
          <w:szCs w:val="52"/>
        </w:rPr>
      </w:pPr>
      <w:r w:rsidRPr="00424854">
        <w:rPr>
          <w:rFonts w:ascii="Segoe UI" w:hAnsi="Segoe UI" w:cs="Segoe UI"/>
          <w:b/>
          <w:sz w:val="52"/>
          <w:szCs w:val="52"/>
          <w:highlight w:val="lightGray"/>
        </w:rPr>
        <w:t>OPROEPINGSBRIEF</w:t>
      </w:r>
    </w:p>
    <w:p w:rsidR="00424854" w:rsidRPr="00424854" w:rsidRDefault="00424854" w:rsidP="00424854">
      <w:pPr>
        <w:rPr>
          <w:rFonts w:ascii="Segoe UI" w:hAnsi="Segoe UI" w:cs="Segoe UI"/>
        </w:rPr>
      </w:pPr>
    </w:p>
    <w:p w:rsidR="00424854" w:rsidRPr="00424854" w:rsidRDefault="00424854" w:rsidP="00424854">
      <w:pPr>
        <w:rPr>
          <w:rFonts w:ascii="Segoe UI" w:hAnsi="Segoe UI" w:cs="Segoe UI"/>
        </w:rPr>
      </w:pPr>
    </w:p>
    <w:p w:rsidR="00A70DB1" w:rsidRPr="00424854" w:rsidRDefault="00A70DB1" w:rsidP="00424854">
      <w:pPr>
        <w:ind w:right="-1"/>
        <w:rPr>
          <w:rFonts w:ascii="Segoe UI" w:hAnsi="Segoe UI" w:cs="Segoe UI"/>
        </w:rPr>
      </w:pPr>
    </w:p>
    <w:p w:rsidR="002C0F87" w:rsidRDefault="002C0F87" w:rsidP="00424854">
      <w:pPr>
        <w:ind w:right="-1"/>
        <w:rPr>
          <w:rFonts w:ascii="Segoe UI" w:hAnsi="Segoe UI" w:cs="Segoe UI"/>
        </w:rPr>
      </w:pPr>
    </w:p>
    <w:p w:rsidR="00424854" w:rsidRDefault="00424854" w:rsidP="00424854">
      <w:pPr>
        <w:ind w:right="-1"/>
        <w:rPr>
          <w:rFonts w:ascii="Segoe UI" w:hAnsi="Segoe UI" w:cs="Segoe UI"/>
        </w:rPr>
      </w:pPr>
      <w:r w:rsidRPr="00424854">
        <w:rPr>
          <w:rFonts w:ascii="Segoe UI" w:hAnsi="Segoe UI" w:cs="Segoe UI"/>
        </w:rPr>
        <w:t>Na</w:t>
      </w:r>
      <w:bookmarkStart w:id="0" w:name="_GoBack"/>
      <w:bookmarkEnd w:id="0"/>
      <w:r w:rsidRPr="00424854">
        <w:rPr>
          <w:rFonts w:ascii="Segoe UI" w:hAnsi="Segoe UI" w:cs="Segoe UI"/>
        </w:rPr>
        <w:t>ar aanleiding van de samenstelling van onze leerlingenraad wordt u vriendelijk verzocht uw stem uit te brengen o</w:t>
      </w:r>
      <w:r w:rsidR="004868CB">
        <w:rPr>
          <w:rFonts w:ascii="Segoe UI" w:hAnsi="Segoe UI" w:cs="Segoe UI"/>
        </w:rPr>
        <w:t xml:space="preserve">p </w:t>
      </w:r>
      <w:r w:rsidR="000D53CF" w:rsidRPr="000D53CF">
        <w:rPr>
          <w:rFonts w:ascii="Segoe UI" w:hAnsi="Segoe UI" w:cs="Segoe UI"/>
          <w:b/>
        </w:rPr>
        <w:t>maandag 23 oktober</w:t>
      </w:r>
      <w:r w:rsidR="000D53CF">
        <w:rPr>
          <w:rFonts w:ascii="Segoe UI" w:hAnsi="Segoe UI" w:cs="Segoe UI"/>
        </w:rPr>
        <w:t>.</w:t>
      </w:r>
    </w:p>
    <w:p w:rsidR="009E1639" w:rsidRDefault="009E1639" w:rsidP="00424854">
      <w:pPr>
        <w:ind w:right="-1"/>
        <w:rPr>
          <w:rFonts w:ascii="Segoe UI" w:hAnsi="Segoe UI" w:cs="Segoe UI"/>
        </w:rPr>
      </w:pPr>
    </w:p>
    <w:p w:rsidR="009E1639" w:rsidRDefault="009E1639" w:rsidP="00424854">
      <w:pPr>
        <w:ind w:right="-1"/>
        <w:rPr>
          <w:rFonts w:ascii="Segoe UI" w:hAnsi="Segoe UI" w:cs="Segoe UI"/>
        </w:rPr>
      </w:pPr>
    </w:p>
    <w:p w:rsidR="00424854" w:rsidRPr="002F7054" w:rsidRDefault="000D53CF" w:rsidP="00424854">
      <w:pPr>
        <w:pStyle w:val="Lijstalinea"/>
        <w:numPr>
          <w:ilvl w:val="0"/>
          <w:numId w:val="7"/>
        </w:numPr>
        <w:ind w:right="-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van 10.10 uur tot 10.25 uur</w:t>
      </w:r>
    </w:p>
    <w:p w:rsidR="00424854" w:rsidRDefault="00424854" w:rsidP="00424854">
      <w:pPr>
        <w:ind w:right="-1"/>
        <w:rPr>
          <w:rFonts w:ascii="Segoe UI" w:hAnsi="Segoe UI" w:cs="Segoe UI"/>
        </w:rPr>
      </w:pPr>
    </w:p>
    <w:p w:rsidR="002C0F87" w:rsidRDefault="002C0F87" w:rsidP="00424854">
      <w:pPr>
        <w:ind w:right="-1"/>
        <w:rPr>
          <w:rFonts w:ascii="Segoe UI" w:hAnsi="Segoe UI" w:cs="Segoe UI"/>
        </w:rPr>
      </w:pPr>
    </w:p>
    <w:p w:rsidR="00424854" w:rsidRDefault="00424854" w:rsidP="00424854">
      <w:pPr>
        <w:ind w:right="-1"/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11D93">
        <w:rPr>
          <w:rFonts w:ascii="Segoe UI" w:hAnsi="Segoe UI" w:cs="Segoe UI"/>
        </w:rPr>
        <w:t xml:space="preserve"> stemt voor elke klas op 1 kandidaat. Dus</w:t>
      </w:r>
      <w:r>
        <w:rPr>
          <w:rFonts w:ascii="Segoe UI" w:hAnsi="Segoe UI" w:cs="Segoe UI"/>
        </w:rPr>
        <w:t xml:space="preserve"> kan </w:t>
      </w:r>
      <w:r w:rsidR="00B11D93">
        <w:rPr>
          <w:rFonts w:ascii="Segoe UI" w:hAnsi="Segoe UI" w:cs="Segoe UI"/>
        </w:rPr>
        <w:t xml:space="preserve">u </w:t>
      </w:r>
      <w:r>
        <w:rPr>
          <w:rFonts w:ascii="Segoe UI" w:hAnsi="Segoe UI" w:cs="Segoe UI"/>
        </w:rPr>
        <w:t>per klas maximum op 1 kandidaat uw stem uitbrengen.</w:t>
      </w:r>
      <w:r w:rsidR="009E1639">
        <w:rPr>
          <w:rFonts w:ascii="Segoe UI" w:hAnsi="Segoe UI" w:cs="Segoe UI"/>
        </w:rPr>
        <w:t xml:space="preserve"> Dit gebeurt in het ICT-lokaal!</w:t>
      </w:r>
    </w:p>
    <w:p w:rsidR="00C43060" w:rsidRDefault="00C43060" w:rsidP="00424854">
      <w:pPr>
        <w:ind w:right="-1"/>
        <w:rPr>
          <w:rFonts w:ascii="Segoe UI" w:hAnsi="Segoe UI" w:cs="Segoe UI"/>
        </w:rPr>
      </w:pPr>
    </w:p>
    <w:p w:rsidR="00C43060" w:rsidRDefault="00C43060" w:rsidP="00424854">
      <w:pPr>
        <w:ind w:right="-1"/>
        <w:rPr>
          <w:rFonts w:ascii="Segoe UI" w:hAnsi="Segoe UI" w:cs="Segoe UI"/>
        </w:rPr>
      </w:pPr>
    </w:p>
    <w:p w:rsidR="00C43060" w:rsidRDefault="00C43060" w:rsidP="00424854">
      <w:pPr>
        <w:ind w:right="-1"/>
        <w:rPr>
          <w:rFonts w:ascii="Segoe UI" w:hAnsi="Segoe UI" w:cs="Segoe UI"/>
          <w:b/>
        </w:rPr>
      </w:pPr>
      <w:r w:rsidRPr="00C43060">
        <w:rPr>
          <w:rFonts w:ascii="Segoe UI" w:hAnsi="Segoe UI" w:cs="Segoe UI"/>
          <w:b/>
        </w:rPr>
        <w:t>U dient zich aan te melden in het bezit van deze brief. Zonder deze brief kan u geen geldige stem uitbrengen.</w:t>
      </w:r>
    </w:p>
    <w:p w:rsidR="00A70DB1" w:rsidRDefault="00A70DB1" w:rsidP="00424854">
      <w:pPr>
        <w:ind w:right="-1"/>
        <w:rPr>
          <w:rFonts w:ascii="Segoe UI" w:hAnsi="Segoe UI" w:cs="Segoe UI"/>
          <w:b/>
        </w:rPr>
      </w:pPr>
    </w:p>
    <w:p w:rsidR="00A70DB1" w:rsidRDefault="00A70DB1" w:rsidP="00424854">
      <w:pPr>
        <w:ind w:right="-1"/>
        <w:rPr>
          <w:rFonts w:ascii="Segoe UI" w:hAnsi="Segoe UI" w:cs="Segoe UI"/>
          <w:b/>
        </w:rPr>
      </w:pPr>
    </w:p>
    <w:p w:rsidR="00A70DB1" w:rsidRDefault="00A70DB1" w:rsidP="00424854">
      <w:pPr>
        <w:ind w:right="-1"/>
        <w:rPr>
          <w:rFonts w:ascii="Segoe UI" w:hAnsi="Segoe UI" w:cs="Segoe UI"/>
          <w:b/>
        </w:rPr>
      </w:pPr>
    </w:p>
    <w:p w:rsidR="00A70DB1" w:rsidRDefault="00A70DB1" w:rsidP="00424854">
      <w:pPr>
        <w:ind w:right="-1"/>
        <w:rPr>
          <w:rFonts w:ascii="Segoe UI" w:hAnsi="Segoe UI" w:cs="Segoe UI"/>
          <w:b/>
        </w:rPr>
      </w:pPr>
    </w:p>
    <w:p w:rsidR="00A70DB1" w:rsidRDefault="00A70DB1" w:rsidP="00424854">
      <w:pPr>
        <w:ind w:right="-1"/>
        <w:rPr>
          <w:rFonts w:ascii="Segoe UI" w:hAnsi="Segoe UI" w:cs="Segoe UI"/>
          <w:b/>
        </w:rPr>
      </w:pPr>
    </w:p>
    <w:p w:rsidR="00A70DB1" w:rsidRPr="00A70DB1" w:rsidRDefault="00A70DB1" w:rsidP="00424854">
      <w:pPr>
        <w:ind w:right="-1"/>
        <w:rPr>
          <w:rFonts w:ascii="Segoe UI" w:hAnsi="Segoe UI" w:cs="Segoe UI"/>
        </w:rPr>
      </w:pPr>
      <w:r w:rsidRPr="00A70DB1">
        <w:rPr>
          <w:rFonts w:ascii="Segoe UI" w:hAnsi="Segoe UI" w:cs="Segoe UI"/>
        </w:rPr>
        <w:t>Met vriendelijke groeten,</w:t>
      </w:r>
    </w:p>
    <w:p w:rsidR="00A70DB1" w:rsidRPr="00A70DB1" w:rsidRDefault="00A70DB1" w:rsidP="00424854">
      <w:pPr>
        <w:ind w:right="-1"/>
        <w:rPr>
          <w:rFonts w:ascii="Segoe UI" w:hAnsi="Segoe UI" w:cs="Segoe UI"/>
        </w:rPr>
      </w:pPr>
    </w:p>
    <w:p w:rsidR="00A70DB1" w:rsidRPr="00A70DB1" w:rsidRDefault="00A70DB1" w:rsidP="00424854">
      <w:pPr>
        <w:ind w:right="-1"/>
        <w:rPr>
          <w:rFonts w:ascii="Segoe UI" w:hAnsi="Segoe UI" w:cs="Segoe UI"/>
        </w:rPr>
      </w:pPr>
      <w:r w:rsidRPr="00A70DB1">
        <w:rPr>
          <w:rFonts w:ascii="Segoe UI" w:hAnsi="Segoe UI" w:cs="Segoe UI"/>
        </w:rPr>
        <w:t>Annelies Lammertyn</w:t>
      </w:r>
    </w:p>
    <w:p w:rsidR="00A70DB1" w:rsidRPr="00A70DB1" w:rsidRDefault="00A70DB1" w:rsidP="00424854">
      <w:pPr>
        <w:ind w:right="-1"/>
        <w:rPr>
          <w:rFonts w:ascii="Segoe UI" w:hAnsi="Segoe UI" w:cs="Segoe UI"/>
        </w:rPr>
      </w:pPr>
      <w:r w:rsidRPr="00A70DB1">
        <w:rPr>
          <w:rFonts w:ascii="Segoe UI" w:hAnsi="Segoe UI" w:cs="Segoe UI"/>
        </w:rPr>
        <w:t>Directeur</w:t>
      </w:r>
    </w:p>
    <w:sectPr w:rsidR="00A70DB1" w:rsidRPr="00A70DB1" w:rsidSect="0076651E">
      <w:footerReference w:type="defaul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3F" w:rsidRDefault="00BE1C3F" w:rsidP="009B739F">
      <w:r>
        <w:separator/>
      </w:r>
    </w:p>
  </w:endnote>
  <w:endnote w:type="continuationSeparator" w:id="0">
    <w:p w:rsidR="00BE1C3F" w:rsidRDefault="00BE1C3F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055461"/>
      <w:docPartObj>
        <w:docPartGallery w:val="Page Numbers (Bottom of Page)"/>
        <w:docPartUnique/>
      </w:docPartObj>
    </w:sdtPr>
    <w:sdtEndPr/>
    <w:sdtContent>
      <w:p w:rsidR="002F7054" w:rsidRDefault="002F70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CF">
          <w:rPr>
            <w:noProof/>
          </w:rPr>
          <w:t>1</w:t>
        </w:r>
        <w:r>
          <w:fldChar w:fldCharType="end"/>
        </w:r>
      </w:p>
    </w:sdtContent>
  </w:sdt>
  <w:p w:rsidR="002F7054" w:rsidRDefault="002F70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3F" w:rsidRDefault="00BE1C3F" w:rsidP="009B739F">
      <w:r>
        <w:separator/>
      </w:r>
    </w:p>
  </w:footnote>
  <w:footnote w:type="continuationSeparator" w:id="0">
    <w:p w:rsidR="00BE1C3F" w:rsidRDefault="00BE1C3F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614"/>
    <w:multiLevelType w:val="hybridMultilevel"/>
    <w:tmpl w:val="9446F03E"/>
    <w:lvl w:ilvl="0" w:tplc="FFECA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E68F4"/>
    <w:multiLevelType w:val="hybridMultilevel"/>
    <w:tmpl w:val="02C831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18E9"/>
    <w:multiLevelType w:val="hybridMultilevel"/>
    <w:tmpl w:val="81401D20"/>
    <w:lvl w:ilvl="0" w:tplc="96C461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7F18"/>
    <w:multiLevelType w:val="hybridMultilevel"/>
    <w:tmpl w:val="B0B23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1194A"/>
    <w:multiLevelType w:val="hybridMultilevel"/>
    <w:tmpl w:val="C390EB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3F"/>
    <w:rsid w:val="00005B42"/>
    <w:rsid w:val="000648C4"/>
    <w:rsid w:val="0009215B"/>
    <w:rsid w:val="000A440C"/>
    <w:rsid w:val="000B516D"/>
    <w:rsid w:val="000C6559"/>
    <w:rsid w:val="000D53CF"/>
    <w:rsid w:val="000E5548"/>
    <w:rsid w:val="000F4E20"/>
    <w:rsid w:val="0011416D"/>
    <w:rsid w:val="001340AF"/>
    <w:rsid w:val="00150F32"/>
    <w:rsid w:val="001545E6"/>
    <w:rsid w:val="0016058D"/>
    <w:rsid w:val="001711B7"/>
    <w:rsid w:val="001A0F23"/>
    <w:rsid w:val="001D2F0A"/>
    <w:rsid w:val="001F37E0"/>
    <w:rsid w:val="00216403"/>
    <w:rsid w:val="00216801"/>
    <w:rsid w:val="00287F1F"/>
    <w:rsid w:val="002C0F87"/>
    <w:rsid w:val="002F7054"/>
    <w:rsid w:val="003033F3"/>
    <w:rsid w:val="00307C26"/>
    <w:rsid w:val="00357515"/>
    <w:rsid w:val="0037605D"/>
    <w:rsid w:val="003B3402"/>
    <w:rsid w:val="003C0C19"/>
    <w:rsid w:val="003F33B9"/>
    <w:rsid w:val="004225ED"/>
    <w:rsid w:val="00424854"/>
    <w:rsid w:val="0045189B"/>
    <w:rsid w:val="004607F4"/>
    <w:rsid w:val="00472288"/>
    <w:rsid w:val="004868CB"/>
    <w:rsid w:val="004B7F89"/>
    <w:rsid w:val="004F1805"/>
    <w:rsid w:val="00574938"/>
    <w:rsid w:val="00580F6F"/>
    <w:rsid w:val="005C50C1"/>
    <w:rsid w:val="005F1459"/>
    <w:rsid w:val="005F47C8"/>
    <w:rsid w:val="0060257E"/>
    <w:rsid w:val="00612FAB"/>
    <w:rsid w:val="0061344C"/>
    <w:rsid w:val="00616D7E"/>
    <w:rsid w:val="00623C98"/>
    <w:rsid w:val="006B067A"/>
    <w:rsid w:val="00717C41"/>
    <w:rsid w:val="0072460D"/>
    <w:rsid w:val="0076651E"/>
    <w:rsid w:val="00793C02"/>
    <w:rsid w:val="007B5EB1"/>
    <w:rsid w:val="007F0DA9"/>
    <w:rsid w:val="007F0E46"/>
    <w:rsid w:val="00823BD2"/>
    <w:rsid w:val="008A5038"/>
    <w:rsid w:val="008D30E1"/>
    <w:rsid w:val="00917496"/>
    <w:rsid w:val="00966E51"/>
    <w:rsid w:val="0099472D"/>
    <w:rsid w:val="009B739F"/>
    <w:rsid w:val="009E1639"/>
    <w:rsid w:val="009F0F19"/>
    <w:rsid w:val="009F4DD5"/>
    <w:rsid w:val="00A1269C"/>
    <w:rsid w:val="00A170F2"/>
    <w:rsid w:val="00A6549F"/>
    <w:rsid w:val="00A70DB1"/>
    <w:rsid w:val="00A713B3"/>
    <w:rsid w:val="00A860F1"/>
    <w:rsid w:val="00AC3649"/>
    <w:rsid w:val="00AD6B6C"/>
    <w:rsid w:val="00B11D93"/>
    <w:rsid w:val="00B34DE3"/>
    <w:rsid w:val="00B5503F"/>
    <w:rsid w:val="00B86804"/>
    <w:rsid w:val="00BE1C3F"/>
    <w:rsid w:val="00BF021A"/>
    <w:rsid w:val="00C166B3"/>
    <w:rsid w:val="00C336C5"/>
    <w:rsid w:val="00C43060"/>
    <w:rsid w:val="00C470AA"/>
    <w:rsid w:val="00C85891"/>
    <w:rsid w:val="00CB1E19"/>
    <w:rsid w:val="00CB2B53"/>
    <w:rsid w:val="00CC115B"/>
    <w:rsid w:val="00CF65AF"/>
    <w:rsid w:val="00D533A8"/>
    <w:rsid w:val="00D63F04"/>
    <w:rsid w:val="00DF4565"/>
    <w:rsid w:val="00E16A4D"/>
    <w:rsid w:val="00E42F45"/>
    <w:rsid w:val="00E70E84"/>
    <w:rsid w:val="00E87FC1"/>
    <w:rsid w:val="00E95C40"/>
    <w:rsid w:val="00E961F6"/>
    <w:rsid w:val="00EA6A05"/>
    <w:rsid w:val="00ED596A"/>
    <w:rsid w:val="00ED657F"/>
    <w:rsid w:val="00F02D8F"/>
    <w:rsid w:val="00F94CCB"/>
    <w:rsid w:val="00FC248D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8821D-387A-432F-9F53-007B4E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C248D"/>
    <w:pPr>
      <w:ind w:left="720"/>
      <w:contextualSpacing/>
    </w:pPr>
  </w:style>
  <w:style w:type="table" w:styleId="Tabelraster">
    <w:name w:val="Table Grid"/>
    <w:basedOn w:val="Standaardtabel"/>
    <w:rsid w:val="000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adres-programma 2014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subject/>
  <dc:creator>Geert</dc:creator>
  <cp:keywords/>
  <dc:description/>
  <cp:lastModifiedBy>Leerlingenraad De Papaver</cp:lastModifiedBy>
  <cp:revision>2</cp:revision>
  <cp:lastPrinted>2017-10-06T10:49:00Z</cp:lastPrinted>
  <dcterms:created xsi:type="dcterms:W3CDTF">2017-10-20T18:53:00Z</dcterms:created>
  <dcterms:modified xsi:type="dcterms:W3CDTF">2017-10-20T18:53:00Z</dcterms:modified>
</cp:coreProperties>
</file>