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1A" w:rsidRDefault="003655F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256.8pt;margin-top:22.4pt;width:225.1pt;height:94.4pt;z-index:2;visibility:visible;mso-position-horizontal-relative:margin;mso-position-vertical-relative:page" stroked="f">
            <v:textbox style="mso-next-textbox:#Text Box 3">
              <w:txbxContent>
                <w:p w:rsidR="00917496" w:rsidRPr="007F0DA9" w:rsidRDefault="00CC115B" w:rsidP="00F94CCB">
                  <w:pPr>
                    <w:pStyle w:val="Kop2"/>
                    <w:spacing w:line="216" w:lineRule="auto"/>
                    <w:jc w:val="right"/>
                    <w:rPr>
                      <w:rFonts w:ascii="Segoe Print" w:hAnsi="Segoe Print"/>
                      <w:sz w:val="25"/>
                      <w:szCs w:val="25"/>
                    </w:rPr>
                  </w:pPr>
                  <w:r w:rsidRPr="007F0DA9">
                    <w:rPr>
                      <w:rFonts w:ascii="Segoe Print" w:hAnsi="Segoe Print"/>
                      <w:sz w:val="25"/>
                      <w:szCs w:val="25"/>
                    </w:rPr>
                    <w:t xml:space="preserve">Vrije </w:t>
                  </w:r>
                  <w:r w:rsidR="00917496" w:rsidRPr="007F0DA9">
                    <w:rPr>
                      <w:rFonts w:ascii="Segoe Print" w:hAnsi="Segoe Print"/>
                      <w:sz w:val="25"/>
                      <w:szCs w:val="25"/>
                    </w:rPr>
                    <w:t xml:space="preserve">Basisschool DE </w:t>
                  </w:r>
                  <w:r w:rsidRPr="007F0DA9">
                    <w:rPr>
                      <w:rFonts w:ascii="Segoe Print" w:hAnsi="Segoe Print"/>
                      <w:sz w:val="25"/>
                      <w:szCs w:val="25"/>
                    </w:rPr>
                    <w:t>PAPAVER</w:t>
                  </w:r>
                </w:p>
                <w:p w:rsidR="00917496" w:rsidRPr="007F0DA9" w:rsidRDefault="003655F9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.25pt;height:8.25pt">
                        <v:imagedata r:id="rId7" o:title="maps"/>
                      </v:shape>
                    </w:pict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Adegem</w:t>
                  </w:r>
                  <w:r w:rsidR="00C470AA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D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orp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16A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- 99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91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Adegem</w:t>
                  </w:r>
                </w:p>
                <w:p w:rsidR="00917496" w:rsidRPr="007F0DA9" w:rsidRDefault="00793C02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3655F9">
                    <w:rPr>
                      <w:rFonts w:ascii="Segoe Print" w:hAnsi="Segoe Print"/>
                      <w:sz w:val="20"/>
                      <w:szCs w:val="20"/>
                    </w:rPr>
                    <w:pict>
                      <v:shape id="_x0000_i1026" type="#_x0000_t75" style="width:9pt;height:9pt">
                        <v:imagedata r:id="rId8" o:title="cell-icon-4"/>
                      </v:shape>
                    </w:pict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0E5548" w:rsidRPr="007F0DA9">
                    <w:rPr>
                      <w:rFonts w:ascii="Segoe Print" w:hAnsi="Segoe Print"/>
                      <w:sz w:val="20"/>
                      <w:szCs w:val="20"/>
                    </w:rPr>
                    <w:t>0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50</w:t>
                  </w:r>
                  <w:r w:rsidR="000E5548" w:rsidRPr="007F0DA9">
                    <w:rPr>
                      <w:rFonts w:ascii="Segoe Print" w:hAnsi="Segoe Print"/>
                      <w:sz w:val="20"/>
                      <w:szCs w:val="20"/>
                    </w:rPr>
                    <w:t>/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71 15 93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</w:p>
                <w:p w:rsidR="00917496" w:rsidRPr="007F0DA9" w:rsidRDefault="003655F9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sz w:val="20"/>
                      <w:szCs w:val="20"/>
                    </w:rPr>
                    <w:pict>
                      <v:shape id="_x0000_i1027" type="#_x0000_t75" style="width:10.5pt;height:10.5pt">
                        <v:imagedata r:id="rId9" o:title="584856b4e0bb315b0f7675ac"/>
                      </v:shape>
                    </w:pict>
                  </w:r>
                  <w:r w:rsidR="00793C02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823BD2" w:rsidRPr="007F0DA9">
                    <w:rPr>
                      <w:rFonts w:ascii="Segoe Print" w:hAnsi="Segoe Print"/>
                      <w:sz w:val="20"/>
                      <w:szCs w:val="20"/>
                    </w:rPr>
                    <w:t>directie@depapaver.be</w:t>
                  </w:r>
                </w:p>
                <w:p w:rsidR="00917496" w:rsidRPr="00216801" w:rsidRDefault="00793C02" w:rsidP="00567ABC">
                  <w:pPr>
                    <w:spacing w:line="216" w:lineRule="auto"/>
                    <w:jc w:val="right"/>
                  </w:pP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3655F9">
                    <w:rPr>
                      <w:rFonts w:ascii="Segoe Print" w:hAnsi="Segoe Print"/>
                      <w:sz w:val="20"/>
                      <w:szCs w:val="20"/>
                    </w:rPr>
                    <w:pict>
                      <v:shape id="_x0000_i1028" type="#_x0000_t75" style="width:9pt;height:9pt">
                        <v:imagedata r:id="rId10" o:title="website"/>
                      </v:shape>
                    </w:pict>
                  </w: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>www.de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papaver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>.be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nl-BE" w:eastAsia="nl-BE"/>
        </w:rPr>
        <w:pict>
          <v:shape id="_x0000_s1028" type="#_x0000_t202" style="position:absolute;margin-left:-4.8pt;margin-top:-16.15pt;width:241.35pt;height:104.7pt;z-index:3" stroked="f">
            <v:textbox style="mso-next-textbox:#_x0000_s1028;mso-fit-shape-to-text:t">
              <w:txbxContent>
                <w:p w:rsidR="00C54268" w:rsidRDefault="003655F9">
                  <w:r>
                    <w:pict>
                      <v:shape id="_x0000_i1029" type="#_x0000_t75" style="width:108pt;height:95.25pt" filled="t" fillcolor="#d8d8d8">
                        <v:fill color2="fill darken(118)" recolor="t" rotate="t" method="linear sigma" focus="100%" type="gradient"/>
                        <v:imagedata r:id="rId11" o:title="logo leerlingenraad" cropright="5026f"/>
                      </v:shape>
                    </w:pict>
                  </w:r>
                  <w:r>
                    <w:rPr>
                      <w:noProof/>
                      <w:lang w:val="nl-BE" w:eastAsia="nl-BE"/>
                    </w:rPr>
                    <w:pict>
                      <v:shape id="Afbeelding 1" o:spid="_x0000_i1030" type="#_x0000_t75" alt="Afbeeldingsresultaat voor logo papaver" style="width:63.75pt;height:96pt;visibility:visible;mso-wrap-style:square">
                        <v:imagedata r:id="rId12" o:title="Afbeeldingsresultaat voor logo papaver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93pt;margin-top:-16.3pt;width:17.15pt;height:21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" stroked="f">
            <v:textbox style="mso-next-textbox:#Text Box 2;mso-fit-shape-to-text:t">
              <w:txbxContent>
                <w:p w:rsidR="00917496" w:rsidRDefault="00C54268" w:rsidP="00E72328">
                  <w:r>
                    <w:rPr>
                      <w:rFonts w:ascii="Arial Narrow" w:hAnsi="Arial Narrow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BF021A" w:rsidRDefault="00BF021A"/>
    <w:p w:rsidR="00BF021A" w:rsidRDefault="00E72328">
      <w:r>
        <w:tab/>
      </w:r>
    </w:p>
    <w:p w:rsidR="00BF021A" w:rsidRDefault="00E72328">
      <w:r>
        <w:tab/>
      </w:r>
      <w:r w:rsidR="00567ABC">
        <w:t xml:space="preserve">  </w:t>
      </w:r>
      <w:r>
        <w:tab/>
      </w:r>
      <w:r w:rsidR="00567ABC">
        <w:t xml:space="preserve">       </w:t>
      </w:r>
      <w:r w:rsidR="00567ABC">
        <w:tab/>
      </w:r>
      <w:r w:rsidR="00567ABC">
        <w:tab/>
      </w:r>
    </w:p>
    <w:p w:rsidR="00BF021A" w:rsidRDefault="00BF021A"/>
    <w:p w:rsidR="001F0F14" w:rsidRPr="006E1B61" w:rsidRDefault="00C54268" w:rsidP="000C067F">
      <w:pPr>
        <w:rPr>
          <w:rFonts w:ascii="Segoe Print" w:hAnsi="Segoe Print"/>
          <w:b/>
          <w:sz w:val="36"/>
          <w:szCs w:val="36"/>
          <w:u w:val="single"/>
        </w:rPr>
      </w:pPr>
      <w:r>
        <w:br/>
      </w:r>
      <w:r w:rsidRPr="000C067F">
        <w:rPr>
          <w:rFonts w:ascii="Segoe Print" w:hAnsi="Segoe Print"/>
          <w:sz w:val="40"/>
          <w:szCs w:val="40"/>
        </w:rPr>
        <w:br/>
      </w:r>
      <w:r w:rsidR="00EA19C9">
        <w:rPr>
          <w:rFonts w:ascii="Segoe Print" w:hAnsi="Segoe Print"/>
          <w:b/>
          <w:sz w:val="36"/>
          <w:szCs w:val="36"/>
          <w:u w:val="single"/>
        </w:rPr>
        <w:t xml:space="preserve">VERSLAG leerlingenraad </w:t>
      </w:r>
      <w:r w:rsidR="00D01BA3">
        <w:rPr>
          <w:rFonts w:ascii="Segoe Print" w:hAnsi="Segoe Print"/>
          <w:b/>
          <w:sz w:val="36"/>
          <w:szCs w:val="36"/>
          <w:u w:val="single"/>
        </w:rPr>
        <w:t>27/03/2018</w:t>
      </w:r>
    </w:p>
    <w:p w:rsidR="009B69E0" w:rsidRDefault="00D01BA3" w:rsidP="009B69E0">
      <w:pPr>
        <w:rPr>
          <w:rFonts w:ascii="Segoe Print" w:hAnsi="Segoe Print"/>
          <w:sz w:val="28"/>
          <w:szCs w:val="28"/>
          <w:lang w:val="nl-BE"/>
        </w:rPr>
      </w:pPr>
      <w:r>
        <w:rPr>
          <w:rFonts w:ascii="Segoe Print" w:hAnsi="Segoe Print"/>
          <w:sz w:val="28"/>
          <w:szCs w:val="28"/>
          <w:lang w:val="nl-BE"/>
        </w:rPr>
        <w:t>Aanwezig: Charlotte, Ella, Guillaume, Irma, Fere</w:t>
      </w:r>
      <w:r w:rsidR="00C552E0">
        <w:rPr>
          <w:rFonts w:ascii="Segoe Print" w:hAnsi="Segoe Print"/>
          <w:sz w:val="28"/>
          <w:szCs w:val="28"/>
          <w:lang w:val="nl-BE"/>
        </w:rPr>
        <w:t xml:space="preserve">, Louis, </w:t>
      </w:r>
      <w:r>
        <w:rPr>
          <w:rFonts w:ascii="Segoe Print" w:hAnsi="Segoe Print"/>
          <w:sz w:val="28"/>
          <w:szCs w:val="28"/>
          <w:lang w:val="nl-BE"/>
        </w:rPr>
        <w:t>Matisse</w:t>
      </w:r>
      <w:r w:rsidR="00EA19C9">
        <w:rPr>
          <w:rFonts w:ascii="Segoe Print" w:hAnsi="Segoe Print"/>
          <w:sz w:val="28"/>
          <w:szCs w:val="28"/>
          <w:lang w:val="nl-BE"/>
        </w:rPr>
        <w:t xml:space="preserve">, </w:t>
      </w:r>
      <w:r w:rsidR="001D5247">
        <w:rPr>
          <w:rFonts w:ascii="Segoe Print" w:hAnsi="Segoe Print"/>
          <w:sz w:val="28"/>
          <w:szCs w:val="28"/>
          <w:lang w:val="nl-BE"/>
        </w:rPr>
        <w:t xml:space="preserve">Vincent, </w:t>
      </w:r>
      <w:r>
        <w:rPr>
          <w:rFonts w:ascii="Segoe Print" w:hAnsi="Segoe Print"/>
          <w:sz w:val="28"/>
          <w:szCs w:val="28"/>
          <w:lang w:val="nl-BE"/>
        </w:rPr>
        <w:t>meester Joost en</w:t>
      </w:r>
      <w:r w:rsidR="009B69E0">
        <w:rPr>
          <w:rFonts w:ascii="Segoe Print" w:hAnsi="Segoe Print"/>
          <w:sz w:val="28"/>
          <w:szCs w:val="28"/>
          <w:lang w:val="nl-BE"/>
        </w:rPr>
        <w:t xml:space="preserve"> juf </w:t>
      </w:r>
      <w:r>
        <w:rPr>
          <w:rFonts w:ascii="Segoe Print" w:hAnsi="Segoe Print"/>
          <w:sz w:val="28"/>
          <w:szCs w:val="28"/>
          <w:lang w:val="nl-BE"/>
        </w:rPr>
        <w:t>Veerle</w:t>
      </w:r>
      <w:r w:rsidR="006E1B61" w:rsidRPr="006E1B61">
        <w:rPr>
          <w:rFonts w:ascii="Segoe Print" w:hAnsi="Segoe Print"/>
          <w:sz w:val="28"/>
          <w:szCs w:val="28"/>
          <w:lang w:val="nl-BE"/>
        </w:rPr>
        <w:br/>
      </w:r>
    </w:p>
    <w:p w:rsidR="00D01BA3" w:rsidRDefault="00D01BA3" w:rsidP="009B69E0">
      <w:pPr>
        <w:rPr>
          <w:rFonts w:ascii="Segoe Print" w:hAnsi="Segoe Print"/>
          <w:sz w:val="28"/>
          <w:szCs w:val="28"/>
          <w:lang w:val="nl-BE"/>
        </w:rPr>
      </w:pPr>
      <w:r>
        <w:rPr>
          <w:rFonts w:ascii="Segoe Print" w:hAnsi="Segoe Print"/>
          <w:sz w:val="28"/>
          <w:szCs w:val="28"/>
          <w:lang w:val="nl-BE"/>
        </w:rPr>
        <w:t xml:space="preserve">We spreken af om paaseieren te verstoppen in de klas op donderdag 29 maart. </w:t>
      </w:r>
    </w:p>
    <w:p w:rsidR="00D01BA3" w:rsidRDefault="00D01BA3" w:rsidP="00D01BA3">
      <w:pPr>
        <w:numPr>
          <w:ilvl w:val="0"/>
          <w:numId w:val="10"/>
        </w:numPr>
        <w:rPr>
          <w:rFonts w:ascii="Segoe Print" w:hAnsi="Segoe Print"/>
          <w:sz w:val="28"/>
          <w:szCs w:val="28"/>
          <w:lang w:val="nl-BE"/>
        </w:rPr>
      </w:pPr>
      <w:r>
        <w:rPr>
          <w:rFonts w:ascii="Segoe Print" w:hAnsi="Segoe Print"/>
          <w:sz w:val="28"/>
          <w:szCs w:val="28"/>
          <w:lang w:val="nl-BE"/>
        </w:rPr>
        <w:t>Aanwezig zijn tussen 7u.45 en 8u. Leerlingen die vroeg zijn, verstoppen ook eieren voor L1 en L2. Anders doet meester Joost dit.</w:t>
      </w:r>
    </w:p>
    <w:p w:rsidR="00D01BA3" w:rsidRDefault="00D01BA3" w:rsidP="00D01BA3">
      <w:pPr>
        <w:numPr>
          <w:ilvl w:val="0"/>
          <w:numId w:val="10"/>
        </w:numPr>
        <w:rPr>
          <w:rFonts w:ascii="Segoe Print" w:hAnsi="Segoe Print"/>
          <w:sz w:val="28"/>
          <w:szCs w:val="28"/>
          <w:lang w:val="nl-BE"/>
        </w:rPr>
      </w:pPr>
      <w:r>
        <w:rPr>
          <w:rFonts w:ascii="Segoe Print" w:hAnsi="Segoe Print"/>
          <w:sz w:val="28"/>
          <w:szCs w:val="28"/>
          <w:lang w:val="nl-BE"/>
        </w:rPr>
        <w:t>Gordijnen dicht doen.</w:t>
      </w:r>
    </w:p>
    <w:p w:rsidR="00D01BA3" w:rsidRDefault="00D01BA3" w:rsidP="00D01BA3">
      <w:pPr>
        <w:numPr>
          <w:ilvl w:val="0"/>
          <w:numId w:val="10"/>
        </w:numPr>
        <w:rPr>
          <w:rFonts w:ascii="Segoe Print" w:hAnsi="Segoe Print"/>
          <w:sz w:val="28"/>
          <w:szCs w:val="28"/>
          <w:lang w:val="nl-BE"/>
        </w:rPr>
      </w:pPr>
      <w:r>
        <w:rPr>
          <w:rFonts w:ascii="Segoe Print" w:hAnsi="Segoe Print"/>
          <w:sz w:val="28"/>
          <w:szCs w:val="28"/>
          <w:lang w:val="nl-BE"/>
        </w:rPr>
        <w:t>Opletten waar je eieren verstopt: niet in vuilbak, PMD… Ook niet dicht bij chauffage!</w:t>
      </w:r>
    </w:p>
    <w:p w:rsidR="00D01BA3" w:rsidRDefault="00D01BA3" w:rsidP="00D01BA3">
      <w:pPr>
        <w:numPr>
          <w:ilvl w:val="0"/>
          <w:numId w:val="10"/>
        </w:numPr>
        <w:rPr>
          <w:rFonts w:ascii="Segoe Print" w:hAnsi="Segoe Print"/>
          <w:sz w:val="28"/>
          <w:szCs w:val="28"/>
          <w:lang w:val="nl-BE"/>
        </w:rPr>
      </w:pPr>
      <w:r>
        <w:rPr>
          <w:rFonts w:ascii="Segoe Print" w:hAnsi="Segoe Print"/>
          <w:sz w:val="28"/>
          <w:szCs w:val="28"/>
          <w:lang w:val="nl-BE"/>
        </w:rPr>
        <w:t>Elke ll. moet zijn eigen ei zoeken. De namen worden per klas op briefjes genoteerd. Meester Joost noteert voor L2. Juf Veerle noteert voor L1.</w:t>
      </w:r>
    </w:p>
    <w:p w:rsidR="00D01BA3" w:rsidRDefault="00D01BA3" w:rsidP="00B77839">
      <w:pPr>
        <w:rPr>
          <w:rFonts w:ascii="Segoe Print" w:hAnsi="Segoe Print"/>
          <w:sz w:val="28"/>
          <w:szCs w:val="28"/>
          <w:lang w:val="nl-BE"/>
        </w:rPr>
      </w:pPr>
    </w:p>
    <w:p w:rsidR="00C552E0" w:rsidRDefault="00D01BA3" w:rsidP="00B77839">
      <w:pPr>
        <w:rPr>
          <w:rFonts w:ascii="Segoe Print" w:hAnsi="Segoe Print"/>
          <w:sz w:val="28"/>
          <w:szCs w:val="28"/>
          <w:lang w:val="nl-BE"/>
        </w:rPr>
      </w:pPr>
      <w:r>
        <w:rPr>
          <w:rFonts w:ascii="Segoe Print" w:hAnsi="Segoe Print"/>
          <w:sz w:val="28"/>
          <w:szCs w:val="28"/>
          <w:lang w:val="nl-BE"/>
        </w:rPr>
        <w:t xml:space="preserve">Volgende afspraak: dinsdag 24 april </w:t>
      </w:r>
      <w:r w:rsidR="00223A4F">
        <w:rPr>
          <w:rFonts w:ascii="Segoe Print" w:hAnsi="Segoe Print"/>
          <w:sz w:val="28"/>
          <w:szCs w:val="28"/>
          <w:lang w:val="nl-BE"/>
        </w:rPr>
        <w:t>om 12u.20</w:t>
      </w:r>
      <w:r w:rsidR="00AF7963">
        <w:rPr>
          <w:rFonts w:ascii="Segoe Print" w:hAnsi="Segoe Print"/>
          <w:sz w:val="28"/>
          <w:szCs w:val="28"/>
          <w:lang w:val="nl-BE"/>
        </w:rPr>
        <w:t xml:space="preserve"> (onder voorbehoud)</w:t>
      </w:r>
      <w:bookmarkStart w:id="0" w:name="_GoBack"/>
      <w:bookmarkEnd w:id="0"/>
      <w:r w:rsidR="00C552E0">
        <w:rPr>
          <w:rFonts w:ascii="Segoe Print" w:hAnsi="Segoe Print"/>
          <w:sz w:val="28"/>
          <w:szCs w:val="28"/>
          <w:lang w:val="nl-BE"/>
        </w:rPr>
        <w:br/>
        <w:t>Verslag g</w:t>
      </w:r>
      <w:r w:rsidR="00A63090">
        <w:rPr>
          <w:rFonts w:ascii="Segoe Print" w:hAnsi="Segoe Print"/>
          <w:sz w:val="28"/>
          <w:szCs w:val="28"/>
          <w:lang w:val="nl-BE"/>
        </w:rPr>
        <w:t xml:space="preserve">emaakt </w:t>
      </w:r>
      <w:r w:rsidR="00C11D4D">
        <w:rPr>
          <w:rFonts w:ascii="Segoe Print" w:hAnsi="Segoe Print"/>
          <w:sz w:val="28"/>
          <w:szCs w:val="28"/>
          <w:lang w:val="nl-BE"/>
        </w:rPr>
        <w:t xml:space="preserve">door </w:t>
      </w:r>
      <w:r w:rsidR="00C552E0">
        <w:rPr>
          <w:rFonts w:ascii="Segoe Print" w:hAnsi="Segoe Print"/>
          <w:sz w:val="28"/>
          <w:szCs w:val="28"/>
          <w:lang w:val="nl-BE"/>
        </w:rPr>
        <w:t>juf Veerle</w:t>
      </w:r>
    </w:p>
    <w:sectPr w:rsidR="00C552E0" w:rsidSect="00C552E0">
      <w:pgSz w:w="11906" w:h="16838"/>
      <w:pgMar w:top="851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F9" w:rsidRDefault="003655F9" w:rsidP="009B739F">
      <w:r>
        <w:separator/>
      </w:r>
    </w:p>
  </w:endnote>
  <w:endnote w:type="continuationSeparator" w:id="0">
    <w:p w:rsidR="003655F9" w:rsidRDefault="003655F9" w:rsidP="009B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F9" w:rsidRDefault="003655F9" w:rsidP="009B739F">
      <w:r>
        <w:separator/>
      </w:r>
    </w:p>
  </w:footnote>
  <w:footnote w:type="continuationSeparator" w:id="0">
    <w:p w:rsidR="003655F9" w:rsidRDefault="003655F9" w:rsidP="009B7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9CD"/>
    <w:multiLevelType w:val="hybridMultilevel"/>
    <w:tmpl w:val="650C138E"/>
    <w:lvl w:ilvl="0" w:tplc="B268E652">
      <w:numFmt w:val="bullet"/>
      <w:lvlText w:val="-"/>
      <w:lvlJc w:val="left"/>
      <w:pPr>
        <w:ind w:left="720" w:hanging="360"/>
      </w:pPr>
      <w:rPr>
        <w:rFonts w:ascii="Segoe Print" w:eastAsia="Times New Roman" w:hAnsi="Segoe Prin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85463"/>
    <w:multiLevelType w:val="hybridMultilevel"/>
    <w:tmpl w:val="04D0DB7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E1996"/>
    <w:multiLevelType w:val="hybridMultilevel"/>
    <w:tmpl w:val="28164CBE"/>
    <w:lvl w:ilvl="0" w:tplc="867EF8B0">
      <w:start w:val="3"/>
      <w:numFmt w:val="bullet"/>
      <w:lvlText w:val="-"/>
      <w:lvlJc w:val="left"/>
      <w:pPr>
        <w:ind w:left="2760" w:hanging="360"/>
      </w:pPr>
      <w:rPr>
        <w:rFonts w:ascii="Segoe Print" w:eastAsia="Times New Roman" w:hAnsi="Segoe Prin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" w15:restartNumberingAfterBreak="0">
    <w:nsid w:val="2CD8121A"/>
    <w:multiLevelType w:val="hybridMultilevel"/>
    <w:tmpl w:val="72F45B7A"/>
    <w:lvl w:ilvl="0" w:tplc="FEBCFCF8">
      <w:start w:val="1"/>
      <w:numFmt w:val="bullet"/>
      <w:lvlText w:val="-"/>
      <w:lvlJc w:val="left"/>
      <w:pPr>
        <w:ind w:left="1080" w:hanging="360"/>
      </w:pPr>
      <w:rPr>
        <w:rFonts w:ascii="Segoe Print" w:eastAsia="Times New Roman" w:hAnsi="Segoe Prin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4D55C4"/>
    <w:multiLevelType w:val="hybridMultilevel"/>
    <w:tmpl w:val="BD7AA4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80F0B"/>
    <w:multiLevelType w:val="hybridMultilevel"/>
    <w:tmpl w:val="A9FE005A"/>
    <w:lvl w:ilvl="0" w:tplc="A6348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61328"/>
    <w:multiLevelType w:val="hybridMultilevel"/>
    <w:tmpl w:val="6F188B0C"/>
    <w:lvl w:ilvl="0" w:tplc="ABEE6260">
      <w:start w:val="999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3D7D59"/>
    <w:multiLevelType w:val="hybridMultilevel"/>
    <w:tmpl w:val="2362DFA0"/>
    <w:lvl w:ilvl="0" w:tplc="E798452C">
      <w:start w:val="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Arial Narrow" w:eastAsia="Times New Roman" w:hAnsi="Arial Narrow" w:cs="Times New Roman" w:hint="default"/>
      </w:rPr>
    </w:lvl>
    <w:lvl w:ilvl="1" w:tplc="08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F263890"/>
    <w:multiLevelType w:val="hybridMultilevel"/>
    <w:tmpl w:val="CB369442"/>
    <w:lvl w:ilvl="0" w:tplc="42AEA3B4">
      <w:numFmt w:val="bullet"/>
      <w:lvlText w:val="-"/>
      <w:lvlJc w:val="left"/>
      <w:pPr>
        <w:ind w:left="1080" w:hanging="360"/>
      </w:pPr>
      <w:rPr>
        <w:rFonts w:ascii="Segoe Print" w:eastAsia="Times New Roman" w:hAnsi="Segoe Prin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B462F5"/>
    <w:multiLevelType w:val="hybridMultilevel"/>
    <w:tmpl w:val="2D3CABB8"/>
    <w:lvl w:ilvl="0" w:tplc="F0D6F5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03F"/>
    <w:rsid w:val="00002B90"/>
    <w:rsid w:val="00005442"/>
    <w:rsid w:val="00005B42"/>
    <w:rsid w:val="00031805"/>
    <w:rsid w:val="0003403F"/>
    <w:rsid w:val="000648C4"/>
    <w:rsid w:val="00082BE1"/>
    <w:rsid w:val="000A440C"/>
    <w:rsid w:val="000C067F"/>
    <w:rsid w:val="000C478F"/>
    <w:rsid w:val="000C6298"/>
    <w:rsid w:val="000E5548"/>
    <w:rsid w:val="000F4E20"/>
    <w:rsid w:val="00111DDC"/>
    <w:rsid w:val="00120044"/>
    <w:rsid w:val="00154318"/>
    <w:rsid w:val="0016058D"/>
    <w:rsid w:val="001A0F23"/>
    <w:rsid w:val="001D2F0A"/>
    <w:rsid w:val="001D5247"/>
    <w:rsid w:val="001D5D9E"/>
    <w:rsid w:val="001F0F14"/>
    <w:rsid w:val="001F37E0"/>
    <w:rsid w:val="00216403"/>
    <w:rsid w:val="00216801"/>
    <w:rsid w:val="00223A4F"/>
    <w:rsid w:val="002A6717"/>
    <w:rsid w:val="002F3356"/>
    <w:rsid w:val="00307C26"/>
    <w:rsid w:val="00352345"/>
    <w:rsid w:val="00357515"/>
    <w:rsid w:val="003655F9"/>
    <w:rsid w:val="003C0C19"/>
    <w:rsid w:val="003F25C3"/>
    <w:rsid w:val="003F33B9"/>
    <w:rsid w:val="00426D59"/>
    <w:rsid w:val="00430E9D"/>
    <w:rsid w:val="00451867"/>
    <w:rsid w:val="00472288"/>
    <w:rsid w:val="004817E2"/>
    <w:rsid w:val="004A69E2"/>
    <w:rsid w:val="004C0357"/>
    <w:rsid w:val="00554377"/>
    <w:rsid w:val="00567ABC"/>
    <w:rsid w:val="005C50C1"/>
    <w:rsid w:val="005C7D89"/>
    <w:rsid w:val="005D1CA1"/>
    <w:rsid w:val="005F47C8"/>
    <w:rsid w:val="00642778"/>
    <w:rsid w:val="0066529C"/>
    <w:rsid w:val="006816E4"/>
    <w:rsid w:val="006E1B61"/>
    <w:rsid w:val="006E4129"/>
    <w:rsid w:val="006F0991"/>
    <w:rsid w:val="006F4DE0"/>
    <w:rsid w:val="0070061B"/>
    <w:rsid w:val="0072460D"/>
    <w:rsid w:val="00741FC8"/>
    <w:rsid w:val="007471CB"/>
    <w:rsid w:val="0076651E"/>
    <w:rsid w:val="00774BDB"/>
    <w:rsid w:val="00793C02"/>
    <w:rsid w:val="007959DE"/>
    <w:rsid w:val="007A163E"/>
    <w:rsid w:val="007F0DA9"/>
    <w:rsid w:val="007F0E46"/>
    <w:rsid w:val="008077AE"/>
    <w:rsid w:val="00823BD2"/>
    <w:rsid w:val="0084635D"/>
    <w:rsid w:val="00853381"/>
    <w:rsid w:val="00863E5C"/>
    <w:rsid w:val="00877071"/>
    <w:rsid w:val="008B72FC"/>
    <w:rsid w:val="008D09B6"/>
    <w:rsid w:val="008D30E1"/>
    <w:rsid w:val="008F5D03"/>
    <w:rsid w:val="0091657B"/>
    <w:rsid w:val="00917496"/>
    <w:rsid w:val="00946707"/>
    <w:rsid w:val="009829F5"/>
    <w:rsid w:val="00983D95"/>
    <w:rsid w:val="009B5CA3"/>
    <w:rsid w:val="009B69E0"/>
    <w:rsid w:val="009B739F"/>
    <w:rsid w:val="00A01B7E"/>
    <w:rsid w:val="00A11953"/>
    <w:rsid w:val="00A1269C"/>
    <w:rsid w:val="00A305CF"/>
    <w:rsid w:val="00A63090"/>
    <w:rsid w:val="00A6549F"/>
    <w:rsid w:val="00A73C15"/>
    <w:rsid w:val="00AD6B6C"/>
    <w:rsid w:val="00AE43F4"/>
    <w:rsid w:val="00AF7963"/>
    <w:rsid w:val="00B325EF"/>
    <w:rsid w:val="00B34DE3"/>
    <w:rsid w:val="00B5503F"/>
    <w:rsid w:val="00B77839"/>
    <w:rsid w:val="00B86804"/>
    <w:rsid w:val="00B96C15"/>
    <w:rsid w:val="00BD516B"/>
    <w:rsid w:val="00BF021A"/>
    <w:rsid w:val="00C03173"/>
    <w:rsid w:val="00C11D4D"/>
    <w:rsid w:val="00C166B3"/>
    <w:rsid w:val="00C21639"/>
    <w:rsid w:val="00C35E73"/>
    <w:rsid w:val="00C36C56"/>
    <w:rsid w:val="00C470AA"/>
    <w:rsid w:val="00C54268"/>
    <w:rsid w:val="00C552E0"/>
    <w:rsid w:val="00CA15FC"/>
    <w:rsid w:val="00CA3E59"/>
    <w:rsid w:val="00CC115B"/>
    <w:rsid w:val="00CC1C87"/>
    <w:rsid w:val="00CE4359"/>
    <w:rsid w:val="00D01BA3"/>
    <w:rsid w:val="00D1659B"/>
    <w:rsid w:val="00D264FE"/>
    <w:rsid w:val="00D54A63"/>
    <w:rsid w:val="00D61E22"/>
    <w:rsid w:val="00D70113"/>
    <w:rsid w:val="00DE290B"/>
    <w:rsid w:val="00DF4565"/>
    <w:rsid w:val="00E27CB5"/>
    <w:rsid w:val="00E37CCE"/>
    <w:rsid w:val="00E72328"/>
    <w:rsid w:val="00E87FC1"/>
    <w:rsid w:val="00E95C40"/>
    <w:rsid w:val="00E961F6"/>
    <w:rsid w:val="00EA19C9"/>
    <w:rsid w:val="00EB244F"/>
    <w:rsid w:val="00EE53AC"/>
    <w:rsid w:val="00F0226F"/>
    <w:rsid w:val="00F87376"/>
    <w:rsid w:val="00F94CCB"/>
    <w:rsid w:val="00FA1233"/>
    <w:rsid w:val="00FA6405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F2DB676-6CB3-4B4F-B1BA-BB4CC630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bdr w:val="single" w:sz="4" w:space="0" w:color="auto"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6651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76651E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B739F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B739F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 adres-programma 2014</vt:lpstr>
      <vt:lpstr>brief adres-programma 2014</vt:lpstr>
    </vt:vector>
  </TitlesOfParts>
  <Company>Microsoft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adres-programma 2014</dc:title>
  <dc:subject/>
  <dc:creator>Geert</dc:creator>
  <cp:keywords/>
  <cp:lastModifiedBy>Veerle De Munck</cp:lastModifiedBy>
  <cp:revision>3</cp:revision>
  <cp:lastPrinted>2014-05-26T11:27:00Z</cp:lastPrinted>
  <dcterms:created xsi:type="dcterms:W3CDTF">2018-04-22T15:06:00Z</dcterms:created>
  <dcterms:modified xsi:type="dcterms:W3CDTF">2018-04-22T15:10:00Z</dcterms:modified>
</cp:coreProperties>
</file>