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1A" w:rsidRDefault="004050E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256.8pt;margin-top:22.4pt;width:225.1pt;height:94.4pt;z-index:2;visibility:visible;mso-position-horizontal-relative:margin;mso-position-vertical-relative:page" stroked="f">
            <v:textbox style="mso-next-textbox:#Text Box 3">
              <w:txbxContent>
                <w:p w:rsidR="00917496" w:rsidRPr="007F0DA9" w:rsidRDefault="00CC115B" w:rsidP="00F94CCB">
                  <w:pPr>
                    <w:pStyle w:val="Kop2"/>
                    <w:spacing w:line="216" w:lineRule="auto"/>
                    <w:jc w:val="right"/>
                    <w:rPr>
                      <w:rFonts w:ascii="Segoe Print" w:hAnsi="Segoe Print"/>
                      <w:sz w:val="25"/>
                      <w:szCs w:val="25"/>
                    </w:rPr>
                  </w:pPr>
                  <w:r w:rsidRPr="007F0DA9">
                    <w:rPr>
                      <w:rFonts w:ascii="Segoe Print" w:hAnsi="Segoe Print"/>
                      <w:sz w:val="25"/>
                      <w:szCs w:val="25"/>
                    </w:rPr>
                    <w:t xml:space="preserve">Vrije </w:t>
                  </w:r>
                  <w:r w:rsidR="00917496" w:rsidRPr="007F0DA9">
                    <w:rPr>
                      <w:rFonts w:ascii="Segoe Print" w:hAnsi="Segoe Print"/>
                      <w:sz w:val="25"/>
                      <w:szCs w:val="25"/>
                    </w:rPr>
                    <w:t xml:space="preserve">Basisschool DE </w:t>
                  </w:r>
                  <w:r w:rsidRPr="007F0DA9">
                    <w:rPr>
                      <w:rFonts w:ascii="Segoe Print" w:hAnsi="Segoe Print"/>
                      <w:sz w:val="25"/>
                      <w:szCs w:val="25"/>
                    </w:rPr>
                    <w:t>PAPAVER</w:t>
                  </w:r>
                </w:p>
                <w:p w:rsidR="00917496" w:rsidRPr="007F0DA9" w:rsidRDefault="004050ED" w:rsidP="00F94CCB">
                  <w:pPr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>
                    <w:rPr>
                      <w:rFonts w:ascii="Segoe Print" w:hAnsi="Segoe Print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.25pt;height:8.25pt">
                        <v:imagedata r:id="rId7" o:title="maps"/>
                      </v:shape>
                    </w:pict>
                  </w:r>
                  <w:r w:rsidR="00567ABC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Adegem</w:t>
                  </w:r>
                  <w:r w:rsidR="00C470AA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D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orp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16A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- 99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91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Adegem</w:t>
                  </w:r>
                </w:p>
                <w:p w:rsidR="00917496" w:rsidRPr="007F0DA9" w:rsidRDefault="00793C02" w:rsidP="00F94CCB">
                  <w:pPr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4050ED">
                    <w:rPr>
                      <w:rFonts w:ascii="Segoe Print" w:hAnsi="Segoe Print"/>
                      <w:sz w:val="20"/>
                      <w:szCs w:val="20"/>
                    </w:rPr>
                    <w:pict>
                      <v:shape id="_x0000_i1026" type="#_x0000_t75" style="width:9pt;height:9pt">
                        <v:imagedata r:id="rId8" o:title="cell-icon-4"/>
                      </v:shape>
                    </w:pict>
                  </w:r>
                  <w:r w:rsidR="00567ABC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0E5548" w:rsidRPr="007F0DA9">
                    <w:rPr>
                      <w:rFonts w:ascii="Segoe Print" w:hAnsi="Segoe Print"/>
                      <w:sz w:val="20"/>
                      <w:szCs w:val="20"/>
                    </w:rPr>
                    <w:t>0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50</w:t>
                  </w:r>
                  <w:r w:rsidR="000E5548" w:rsidRPr="007F0DA9">
                    <w:rPr>
                      <w:rFonts w:ascii="Segoe Print" w:hAnsi="Segoe Print"/>
                      <w:sz w:val="20"/>
                      <w:szCs w:val="20"/>
                    </w:rPr>
                    <w:t>/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71 15 93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</w:p>
                <w:p w:rsidR="00917496" w:rsidRPr="007F0DA9" w:rsidRDefault="004050ED" w:rsidP="00F94CCB">
                  <w:pPr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>
                    <w:rPr>
                      <w:rFonts w:ascii="Segoe Print" w:hAnsi="Segoe Print"/>
                      <w:sz w:val="20"/>
                      <w:szCs w:val="20"/>
                    </w:rPr>
                    <w:pict>
                      <v:shape id="_x0000_i1027" type="#_x0000_t75" style="width:10.5pt;height:10.5pt">
                        <v:imagedata r:id="rId9" o:title="584856b4e0bb315b0f7675ac"/>
                      </v:shape>
                    </w:pict>
                  </w:r>
                  <w:r w:rsidR="00793C02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823BD2" w:rsidRPr="007F0DA9">
                    <w:rPr>
                      <w:rFonts w:ascii="Segoe Print" w:hAnsi="Segoe Print"/>
                      <w:sz w:val="20"/>
                      <w:szCs w:val="20"/>
                    </w:rPr>
                    <w:t>directie@depapaver.be</w:t>
                  </w:r>
                </w:p>
                <w:p w:rsidR="00917496" w:rsidRPr="00216801" w:rsidRDefault="00793C02" w:rsidP="00567ABC">
                  <w:pPr>
                    <w:spacing w:line="216" w:lineRule="auto"/>
                    <w:jc w:val="right"/>
                  </w:pPr>
                  <w:r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4050ED">
                    <w:rPr>
                      <w:rFonts w:ascii="Segoe Print" w:hAnsi="Segoe Print"/>
                      <w:sz w:val="20"/>
                      <w:szCs w:val="20"/>
                    </w:rPr>
                    <w:pict>
                      <v:shape id="_x0000_i1028" type="#_x0000_t75" style="width:9pt;height:9pt">
                        <v:imagedata r:id="rId10" o:title="website"/>
                      </v:shape>
                    </w:pict>
                  </w:r>
                  <w:r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567ABC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>www.de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papaver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>.be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nl-BE" w:eastAsia="nl-BE"/>
        </w:rPr>
        <w:pict>
          <v:shape id="_x0000_s1028" type="#_x0000_t202" style="position:absolute;margin-left:-4.8pt;margin-top:-16.15pt;width:241.35pt;height:104.7pt;z-index:3" stroked="f">
            <v:textbox style="mso-next-textbox:#_x0000_s1028;mso-fit-shape-to-text:t">
              <w:txbxContent>
                <w:p w:rsidR="00C54268" w:rsidRDefault="004050ED">
                  <w:r>
                    <w:pict>
                      <v:shape id="_x0000_i1029" type="#_x0000_t75" style="width:108pt;height:95.25pt" filled="t" fillcolor="#d8d8d8">
                        <v:fill color2="fill darken(118)" recolor="t" rotate="t" method="linear sigma" focus="100%" type="gradient"/>
                        <v:imagedata r:id="rId11" o:title="logo leerlingenraad" cropright="5026f"/>
                      </v:shape>
                    </w:pict>
                  </w:r>
                  <w:r>
                    <w:rPr>
                      <w:noProof/>
                      <w:lang w:val="nl-BE" w:eastAsia="nl-BE"/>
                    </w:rPr>
                    <w:pict>
                      <v:shape id="Afbeelding 1" o:spid="_x0000_i1030" type="#_x0000_t75" alt="Afbeeldingsresultaat voor logo papaver" style="width:63.75pt;height:96pt;visibility:visible;mso-wrap-style:square">
                        <v:imagedata r:id="rId12" o:title="Afbeeldingsresultaat voor logo papaver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93pt;margin-top:-16.3pt;width:17.15pt;height:21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" stroked="f">
            <v:textbox style="mso-next-textbox:#Text Box 2;mso-fit-shape-to-text:t">
              <w:txbxContent>
                <w:p w:rsidR="00917496" w:rsidRDefault="00C54268" w:rsidP="00E72328">
                  <w:r>
                    <w:rPr>
                      <w:rFonts w:ascii="Arial Narrow" w:hAnsi="Arial Narrow"/>
                    </w:rPr>
                    <w:t xml:space="preserve">       </w:t>
                  </w:r>
                </w:p>
              </w:txbxContent>
            </v:textbox>
          </v:shape>
        </w:pict>
      </w:r>
    </w:p>
    <w:p w:rsidR="00BF021A" w:rsidRDefault="00BF021A"/>
    <w:p w:rsidR="00BF021A" w:rsidRDefault="00E72328">
      <w:r>
        <w:tab/>
      </w:r>
    </w:p>
    <w:p w:rsidR="00BF021A" w:rsidRDefault="00E72328">
      <w:r>
        <w:tab/>
      </w:r>
      <w:r w:rsidR="00567ABC">
        <w:t xml:space="preserve">  </w:t>
      </w:r>
      <w:r>
        <w:tab/>
      </w:r>
      <w:r w:rsidR="00567ABC">
        <w:t xml:space="preserve">       </w:t>
      </w:r>
      <w:r w:rsidR="00567ABC">
        <w:tab/>
      </w:r>
      <w:r w:rsidR="00567ABC">
        <w:tab/>
      </w:r>
    </w:p>
    <w:p w:rsidR="00BF021A" w:rsidRDefault="00BF021A"/>
    <w:p w:rsidR="001F0F14" w:rsidRPr="006E1B61" w:rsidRDefault="00C54268" w:rsidP="000C067F">
      <w:pPr>
        <w:rPr>
          <w:rFonts w:ascii="Segoe Print" w:hAnsi="Segoe Print"/>
          <w:b/>
          <w:sz w:val="36"/>
          <w:szCs w:val="36"/>
          <w:u w:val="single"/>
        </w:rPr>
      </w:pPr>
      <w:r>
        <w:br/>
      </w:r>
      <w:r w:rsidRPr="000C067F">
        <w:rPr>
          <w:rFonts w:ascii="Segoe Print" w:hAnsi="Segoe Print"/>
          <w:sz w:val="40"/>
          <w:szCs w:val="40"/>
        </w:rPr>
        <w:br/>
      </w:r>
      <w:r w:rsidR="00EA19C9">
        <w:rPr>
          <w:rFonts w:ascii="Segoe Print" w:hAnsi="Segoe Print"/>
          <w:b/>
          <w:sz w:val="36"/>
          <w:szCs w:val="36"/>
          <w:u w:val="single"/>
        </w:rPr>
        <w:t xml:space="preserve">VERSLAG leerlingenraad </w:t>
      </w:r>
      <w:r w:rsidR="00BA6962">
        <w:rPr>
          <w:rFonts w:ascii="Segoe Print" w:hAnsi="Segoe Print"/>
          <w:b/>
          <w:sz w:val="36"/>
          <w:szCs w:val="36"/>
          <w:u w:val="single"/>
        </w:rPr>
        <w:t>29/05</w:t>
      </w:r>
      <w:r w:rsidR="00D01BA3">
        <w:rPr>
          <w:rFonts w:ascii="Segoe Print" w:hAnsi="Segoe Print"/>
          <w:b/>
          <w:sz w:val="36"/>
          <w:szCs w:val="36"/>
          <w:u w:val="single"/>
        </w:rPr>
        <w:t>/2018</w:t>
      </w:r>
    </w:p>
    <w:p w:rsidR="00D01BA3" w:rsidRDefault="00D01BA3" w:rsidP="00BA6962">
      <w:pPr>
        <w:rPr>
          <w:rFonts w:ascii="Segoe Print" w:hAnsi="Segoe Print"/>
          <w:sz w:val="28"/>
          <w:szCs w:val="28"/>
          <w:lang w:val="nl-BE"/>
        </w:rPr>
      </w:pPr>
      <w:r>
        <w:rPr>
          <w:rFonts w:ascii="Segoe Print" w:hAnsi="Segoe Print"/>
          <w:sz w:val="28"/>
          <w:szCs w:val="28"/>
          <w:lang w:val="nl-BE"/>
        </w:rPr>
        <w:t>Aanwezig: Charlotte, Ella, Guillaume, Irma, Fere</w:t>
      </w:r>
      <w:r w:rsidR="00C552E0">
        <w:rPr>
          <w:rFonts w:ascii="Segoe Print" w:hAnsi="Segoe Print"/>
          <w:sz w:val="28"/>
          <w:szCs w:val="28"/>
          <w:lang w:val="nl-BE"/>
        </w:rPr>
        <w:t xml:space="preserve">, Louis, </w:t>
      </w:r>
      <w:r>
        <w:rPr>
          <w:rFonts w:ascii="Segoe Print" w:hAnsi="Segoe Print"/>
          <w:sz w:val="28"/>
          <w:szCs w:val="28"/>
          <w:lang w:val="nl-BE"/>
        </w:rPr>
        <w:t>Matisse</w:t>
      </w:r>
      <w:r w:rsidR="00EA19C9">
        <w:rPr>
          <w:rFonts w:ascii="Segoe Print" w:hAnsi="Segoe Print"/>
          <w:sz w:val="28"/>
          <w:szCs w:val="28"/>
          <w:lang w:val="nl-BE"/>
        </w:rPr>
        <w:t xml:space="preserve">, </w:t>
      </w:r>
      <w:r w:rsidR="001D5247">
        <w:rPr>
          <w:rFonts w:ascii="Segoe Print" w:hAnsi="Segoe Print"/>
          <w:sz w:val="28"/>
          <w:szCs w:val="28"/>
          <w:lang w:val="nl-BE"/>
        </w:rPr>
        <w:t xml:space="preserve">Vincent, </w:t>
      </w:r>
      <w:r>
        <w:rPr>
          <w:rFonts w:ascii="Segoe Print" w:hAnsi="Segoe Print"/>
          <w:sz w:val="28"/>
          <w:szCs w:val="28"/>
          <w:lang w:val="nl-BE"/>
        </w:rPr>
        <w:t>meester Joost en</w:t>
      </w:r>
      <w:r w:rsidR="009B69E0">
        <w:rPr>
          <w:rFonts w:ascii="Segoe Print" w:hAnsi="Segoe Print"/>
          <w:sz w:val="28"/>
          <w:szCs w:val="28"/>
          <w:lang w:val="nl-BE"/>
        </w:rPr>
        <w:t xml:space="preserve"> juf </w:t>
      </w:r>
      <w:r>
        <w:rPr>
          <w:rFonts w:ascii="Segoe Print" w:hAnsi="Segoe Print"/>
          <w:sz w:val="28"/>
          <w:szCs w:val="28"/>
          <w:lang w:val="nl-BE"/>
        </w:rPr>
        <w:t>Veerle</w:t>
      </w:r>
      <w:r w:rsidR="00BA6962">
        <w:rPr>
          <w:rFonts w:ascii="Segoe Print" w:hAnsi="Segoe Print"/>
          <w:sz w:val="28"/>
          <w:szCs w:val="28"/>
          <w:lang w:val="nl-BE"/>
        </w:rPr>
        <w:t>, mevrouw Annelies</w:t>
      </w:r>
      <w:r w:rsidR="006E1B61" w:rsidRPr="006E1B61">
        <w:rPr>
          <w:rFonts w:ascii="Segoe Print" w:hAnsi="Segoe Print"/>
          <w:sz w:val="28"/>
          <w:szCs w:val="28"/>
          <w:lang w:val="nl-BE"/>
        </w:rPr>
        <w:br/>
      </w:r>
      <w:r w:rsidR="006B0E91">
        <w:rPr>
          <w:rFonts w:ascii="Segoe Print" w:hAnsi="Segoe Print"/>
          <w:sz w:val="28"/>
          <w:szCs w:val="28"/>
          <w:lang w:val="nl-BE"/>
        </w:rPr>
        <w:br/>
        <w:t>Organisatie: Papavermarket</w:t>
      </w:r>
    </w:p>
    <w:p w:rsidR="006B0E91" w:rsidRDefault="006B0E91" w:rsidP="00BA6962">
      <w:pPr>
        <w:rPr>
          <w:rFonts w:ascii="Segoe Print" w:hAnsi="Segoe Print"/>
          <w:sz w:val="28"/>
          <w:szCs w:val="28"/>
          <w:lang w:val="nl-BE"/>
        </w:rPr>
      </w:pPr>
    </w:p>
    <w:p w:rsidR="00F56AEF" w:rsidRDefault="006B0E91" w:rsidP="00F56AEF">
      <w:pPr>
        <w:numPr>
          <w:ilvl w:val="0"/>
          <w:numId w:val="11"/>
        </w:numPr>
        <w:rPr>
          <w:rFonts w:ascii="Segoe Print" w:hAnsi="Segoe Print"/>
          <w:sz w:val="28"/>
          <w:szCs w:val="28"/>
          <w:lang w:val="nl-BE"/>
        </w:rPr>
      </w:pPr>
      <w:r>
        <w:rPr>
          <w:rFonts w:ascii="Segoe Print" w:hAnsi="Segoe Print"/>
          <w:sz w:val="28"/>
          <w:szCs w:val="28"/>
          <w:lang w:val="nl-BE"/>
        </w:rPr>
        <w:t>Mevrouw Annelies bestelt drank en koopt potjes voor ijs.</w:t>
      </w:r>
      <w:r>
        <w:rPr>
          <w:rFonts w:ascii="Segoe Print" w:hAnsi="Segoe Print"/>
          <w:sz w:val="28"/>
          <w:szCs w:val="28"/>
          <w:lang w:val="nl-BE"/>
        </w:rPr>
        <w:br/>
        <w:t>(Er zal vanille</w:t>
      </w:r>
      <w:r w:rsidR="005032F7">
        <w:rPr>
          <w:rFonts w:ascii="Segoe Print" w:hAnsi="Segoe Print"/>
          <w:sz w:val="28"/>
          <w:szCs w:val="28"/>
          <w:lang w:val="nl-BE"/>
        </w:rPr>
        <w:t>-</w:t>
      </w:r>
      <w:r>
        <w:rPr>
          <w:rFonts w:ascii="Segoe Print" w:hAnsi="Segoe Print"/>
          <w:sz w:val="28"/>
          <w:szCs w:val="28"/>
          <w:lang w:val="nl-BE"/>
        </w:rPr>
        <w:t xml:space="preserve"> en chocoladesmaak zijn)</w:t>
      </w:r>
      <w:r>
        <w:rPr>
          <w:rFonts w:ascii="Segoe Print" w:hAnsi="Segoe Print"/>
          <w:sz w:val="28"/>
          <w:szCs w:val="28"/>
          <w:lang w:val="nl-BE"/>
        </w:rPr>
        <w:br/>
        <w:t>Matisse e</w:t>
      </w:r>
      <w:r w:rsidR="005C355E">
        <w:rPr>
          <w:rFonts w:ascii="Segoe Print" w:hAnsi="Segoe Print"/>
          <w:sz w:val="28"/>
          <w:szCs w:val="28"/>
          <w:lang w:val="nl-BE"/>
        </w:rPr>
        <w:t>n Guillaume maken drankenlijst.</w:t>
      </w:r>
    </w:p>
    <w:p w:rsidR="00D24B95" w:rsidRDefault="00D24B95" w:rsidP="00F56AEF">
      <w:pPr>
        <w:numPr>
          <w:ilvl w:val="0"/>
          <w:numId w:val="11"/>
        </w:numPr>
        <w:rPr>
          <w:rFonts w:ascii="Segoe Print" w:hAnsi="Segoe Print"/>
          <w:sz w:val="28"/>
          <w:szCs w:val="28"/>
          <w:lang w:val="nl-BE"/>
        </w:rPr>
      </w:pPr>
      <w:r>
        <w:rPr>
          <w:rFonts w:ascii="Segoe Print" w:hAnsi="Segoe Print"/>
          <w:sz w:val="28"/>
          <w:szCs w:val="28"/>
          <w:lang w:val="nl-BE"/>
        </w:rPr>
        <w:t>Mevrouw Annelies zorgt voor nadar zodat kleuters niet rond materiaal kunnen lopen.</w:t>
      </w:r>
    </w:p>
    <w:p w:rsidR="00D24B95" w:rsidRDefault="00D24B95" w:rsidP="00F56AEF">
      <w:pPr>
        <w:numPr>
          <w:ilvl w:val="0"/>
          <w:numId w:val="11"/>
        </w:numPr>
        <w:rPr>
          <w:rFonts w:ascii="Segoe Print" w:hAnsi="Segoe Print"/>
          <w:sz w:val="28"/>
          <w:szCs w:val="28"/>
          <w:lang w:val="nl-BE"/>
        </w:rPr>
      </w:pPr>
      <w:r>
        <w:rPr>
          <w:rFonts w:ascii="Segoe Print" w:hAnsi="Segoe Print"/>
          <w:sz w:val="28"/>
          <w:szCs w:val="28"/>
          <w:lang w:val="nl-BE"/>
        </w:rPr>
        <w:t>Juf Veerle maakt briefje voor toestemming ouders dat lln. mogen blijven tot 18 uur.</w:t>
      </w:r>
    </w:p>
    <w:p w:rsidR="00D24B95" w:rsidRDefault="00D24B95" w:rsidP="00D24B95">
      <w:pPr>
        <w:numPr>
          <w:ilvl w:val="0"/>
          <w:numId w:val="11"/>
        </w:numPr>
        <w:rPr>
          <w:rFonts w:ascii="Segoe Print" w:hAnsi="Segoe Print"/>
          <w:sz w:val="28"/>
          <w:szCs w:val="28"/>
          <w:lang w:val="nl-BE"/>
        </w:rPr>
      </w:pPr>
      <w:r>
        <w:rPr>
          <w:rFonts w:ascii="Segoe Print" w:hAnsi="Segoe Print"/>
          <w:sz w:val="28"/>
          <w:szCs w:val="28"/>
          <w:lang w:val="nl-BE"/>
        </w:rPr>
        <w:t>Meester Joost zorgt voor sfeermuziek.</w:t>
      </w:r>
    </w:p>
    <w:p w:rsidR="00D24B95" w:rsidRDefault="00D24B95" w:rsidP="00D24B95">
      <w:pPr>
        <w:rPr>
          <w:rFonts w:ascii="Segoe Print" w:hAnsi="Segoe Print"/>
          <w:sz w:val="28"/>
          <w:szCs w:val="28"/>
          <w:lang w:val="nl-BE"/>
        </w:rPr>
      </w:pPr>
    </w:p>
    <w:p w:rsidR="00D24B95" w:rsidRPr="00D24B95" w:rsidRDefault="00D24B95" w:rsidP="00A06108">
      <w:pPr>
        <w:numPr>
          <w:ilvl w:val="0"/>
          <w:numId w:val="11"/>
        </w:numPr>
        <w:rPr>
          <w:rFonts w:ascii="Segoe Print" w:hAnsi="Segoe Print"/>
          <w:sz w:val="28"/>
          <w:szCs w:val="28"/>
          <w:lang w:val="nl-BE"/>
        </w:rPr>
      </w:pPr>
      <w:r w:rsidRPr="00D24B95">
        <w:rPr>
          <w:rFonts w:ascii="Segoe Print" w:hAnsi="Segoe Print"/>
          <w:sz w:val="28"/>
          <w:szCs w:val="28"/>
          <w:lang w:val="nl-BE"/>
        </w:rPr>
        <w:t>Reclame maken voor Zanzy’s-Nicky’s (Matisse en Guillaume maken affiche)</w:t>
      </w:r>
      <w:r w:rsidR="007529FB">
        <w:rPr>
          <w:rFonts w:ascii="Segoe Print" w:hAnsi="Segoe Print"/>
          <w:sz w:val="28"/>
          <w:szCs w:val="28"/>
          <w:lang w:val="nl-BE"/>
        </w:rPr>
        <w:t xml:space="preserve"> Wat moet er zeker opstaan? Papavermarket op 8 juni van 16u. tot 18 u. op de kleuterspeelplaats en opbrengst is voor speelplaatsmateriaal</w:t>
      </w:r>
    </w:p>
    <w:p w:rsidR="00D24B95" w:rsidRDefault="007529FB" w:rsidP="00374C78">
      <w:pPr>
        <w:numPr>
          <w:ilvl w:val="0"/>
          <w:numId w:val="11"/>
        </w:numPr>
        <w:rPr>
          <w:rFonts w:ascii="Segoe Print" w:hAnsi="Segoe Print"/>
          <w:sz w:val="28"/>
          <w:szCs w:val="28"/>
          <w:lang w:val="nl-BE"/>
        </w:rPr>
      </w:pPr>
      <w:r w:rsidRPr="007529FB">
        <w:rPr>
          <w:rFonts w:ascii="Segoe Print" w:hAnsi="Segoe Print"/>
          <w:sz w:val="28"/>
          <w:szCs w:val="28"/>
          <w:lang w:val="nl-BE"/>
        </w:rPr>
        <w:t>Louis heeft nog geen affiche voor Papavermarket bezorgd… Wordt dringend tijd!! Vanavond nog versturen!</w:t>
      </w:r>
      <w:r w:rsidRPr="007529FB">
        <w:rPr>
          <w:rFonts w:ascii="Segoe Print" w:hAnsi="Segoe Print"/>
          <w:sz w:val="28"/>
          <w:szCs w:val="28"/>
          <w:lang w:val="nl-BE"/>
        </w:rPr>
        <w:br/>
      </w:r>
    </w:p>
    <w:p w:rsidR="005032F7" w:rsidRDefault="005032F7" w:rsidP="005032F7">
      <w:pPr>
        <w:rPr>
          <w:rFonts w:ascii="Segoe Print" w:hAnsi="Segoe Print"/>
          <w:sz w:val="28"/>
          <w:szCs w:val="28"/>
          <w:lang w:val="nl-BE"/>
        </w:rPr>
      </w:pPr>
    </w:p>
    <w:p w:rsidR="005032F7" w:rsidRDefault="005032F7" w:rsidP="005032F7">
      <w:pPr>
        <w:rPr>
          <w:rFonts w:ascii="Segoe Print" w:hAnsi="Segoe Print"/>
          <w:sz w:val="28"/>
          <w:szCs w:val="28"/>
          <w:lang w:val="nl-BE"/>
        </w:rPr>
      </w:pPr>
    </w:p>
    <w:p w:rsidR="005032F7" w:rsidRDefault="005032F7" w:rsidP="005032F7">
      <w:pPr>
        <w:rPr>
          <w:rFonts w:ascii="Segoe Print" w:hAnsi="Segoe Print"/>
          <w:sz w:val="28"/>
          <w:szCs w:val="28"/>
          <w:lang w:val="nl-BE"/>
        </w:rPr>
      </w:pPr>
    </w:p>
    <w:p w:rsidR="005032F7" w:rsidRPr="007529FB" w:rsidRDefault="005032F7" w:rsidP="005032F7">
      <w:pPr>
        <w:rPr>
          <w:rFonts w:ascii="Segoe Print" w:hAnsi="Segoe Print"/>
          <w:sz w:val="28"/>
          <w:szCs w:val="28"/>
          <w:lang w:val="nl-BE"/>
        </w:rPr>
      </w:pPr>
    </w:p>
    <w:p w:rsidR="00F56AEF" w:rsidRDefault="00F56AEF" w:rsidP="00F56AEF">
      <w:pPr>
        <w:ind w:left="720"/>
        <w:rPr>
          <w:rFonts w:ascii="Segoe Print" w:hAnsi="Segoe Print"/>
          <w:sz w:val="28"/>
          <w:szCs w:val="28"/>
          <w:lang w:val="nl-BE"/>
        </w:rPr>
      </w:pPr>
      <w:r>
        <w:rPr>
          <w:rFonts w:ascii="Segoe Print" w:hAnsi="Segoe Print"/>
          <w:sz w:val="28"/>
          <w:szCs w:val="28"/>
          <w:lang w:val="nl-BE"/>
        </w:rPr>
        <w:lastRenderedPageBreak/>
        <w:t>Op vrijdag 8 juni:</w:t>
      </w:r>
    </w:p>
    <w:p w:rsidR="005032F7" w:rsidRDefault="005032F7" w:rsidP="005032F7">
      <w:pPr>
        <w:numPr>
          <w:ilvl w:val="0"/>
          <w:numId w:val="11"/>
        </w:numPr>
        <w:rPr>
          <w:rFonts w:ascii="Segoe Print" w:hAnsi="Segoe Print"/>
          <w:sz w:val="28"/>
          <w:szCs w:val="28"/>
          <w:lang w:val="nl-BE"/>
        </w:rPr>
      </w:pPr>
      <w:r>
        <w:rPr>
          <w:rFonts w:ascii="Segoe Print" w:hAnsi="Segoe Print"/>
          <w:sz w:val="28"/>
          <w:szCs w:val="28"/>
          <w:lang w:val="nl-BE"/>
        </w:rPr>
        <w:t>Leerlingen brengen badge mee en meester Joost zorgt voor de petten (liggen in zijn klas)</w:t>
      </w:r>
    </w:p>
    <w:p w:rsidR="00F56AEF" w:rsidRDefault="00F56AEF" w:rsidP="00F56AEF">
      <w:pPr>
        <w:numPr>
          <w:ilvl w:val="0"/>
          <w:numId w:val="11"/>
        </w:numPr>
        <w:rPr>
          <w:rFonts w:ascii="Segoe Print" w:hAnsi="Segoe Print"/>
          <w:sz w:val="28"/>
          <w:szCs w:val="28"/>
          <w:lang w:val="nl-BE"/>
        </w:rPr>
      </w:pPr>
      <w:r>
        <w:rPr>
          <w:rFonts w:ascii="Segoe Print" w:hAnsi="Segoe Print"/>
          <w:sz w:val="28"/>
          <w:szCs w:val="28"/>
          <w:lang w:val="nl-BE"/>
        </w:rPr>
        <w:t>Om 12 uur wordt alles klaargezet op de kleuterspeelplaats.</w:t>
      </w:r>
    </w:p>
    <w:p w:rsidR="007529FB" w:rsidRDefault="007529FB" w:rsidP="00F56AEF">
      <w:pPr>
        <w:numPr>
          <w:ilvl w:val="0"/>
          <w:numId w:val="11"/>
        </w:numPr>
        <w:rPr>
          <w:rFonts w:ascii="Segoe Print" w:hAnsi="Segoe Print"/>
          <w:sz w:val="28"/>
          <w:szCs w:val="28"/>
          <w:lang w:val="nl-BE"/>
        </w:rPr>
      </w:pPr>
      <w:r>
        <w:rPr>
          <w:rFonts w:ascii="Segoe Print" w:hAnsi="Segoe Print"/>
          <w:sz w:val="28"/>
          <w:szCs w:val="28"/>
          <w:lang w:val="nl-BE"/>
        </w:rPr>
        <w:t>Verantwoordelijken bar zetten bar klaar.</w:t>
      </w:r>
    </w:p>
    <w:p w:rsidR="007529FB" w:rsidRDefault="007529FB" w:rsidP="00F56AEF">
      <w:pPr>
        <w:numPr>
          <w:ilvl w:val="0"/>
          <w:numId w:val="11"/>
        </w:numPr>
        <w:rPr>
          <w:rFonts w:ascii="Segoe Print" w:hAnsi="Segoe Print"/>
          <w:sz w:val="28"/>
          <w:szCs w:val="28"/>
          <w:lang w:val="nl-BE"/>
        </w:rPr>
      </w:pPr>
      <w:r>
        <w:rPr>
          <w:rFonts w:ascii="Segoe Print" w:hAnsi="Segoe Print"/>
          <w:sz w:val="28"/>
          <w:szCs w:val="28"/>
          <w:lang w:val="nl-BE"/>
        </w:rPr>
        <w:t>We moeten ook ijslepels voorzien.</w:t>
      </w:r>
    </w:p>
    <w:p w:rsidR="007529FB" w:rsidRDefault="007529FB" w:rsidP="00F56AEF">
      <w:pPr>
        <w:numPr>
          <w:ilvl w:val="0"/>
          <w:numId w:val="11"/>
        </w:numPr>
        <w:rPr>
          <w:rFonts w:ascii="Segoe Print" w:hAnsi="Segoe Print"/>
          <w:sz w:val="28"/>
          <w:szCs w:val="28"/>
          <w:lang w:val="nl-BE"/>
        </w:rPr>
      </w:pPr>
      <w:r>
        <w:rPr>
          <w:rFonts w:ascii="Segoe Print" w:hAnsi="Segoe Print"/>
          <w:sz w:val="28"/>
          <w:szCs w:val="28"/>
          <w:lang w:val="nl-BE"/>
        </w:rPr>
        <w:t>Vragen aan Danny om diepvries te verplaatsen</w:t>
      </w:r>
    </w:p>
    <w:p w:rsidR="00F56AEF" w:rsidRPr="00F56AEF" w:rsidRDefault="00D24B95" w:rsidP="00F56AEF">
      <w:pPr>
        <w:numPr>
          <w:ilvl w:val="0"/>
          <w:numId w:val="11"/>
        </w:numPr>
        <w:rPr>
          <w:rFonts w:ascii="Segoe Print" w:hAnsi="Segoe Print"/>
          <w:sz w:val="28"/>
          <w:szCs w:val="28"/>
          <w:lang w:val="nl-BE"/>
        </w:rPr>
      </w:pPr>
      <w:r>
        <w:rPr>
          <w:rFonts w:ascii="Segoe Print" w:hAnsi="Segoe Print"/>
          <w:sz w:val="28"/>
          <w:szCs w:val="28"/>
          <w:lang w:val="nl-BE"/>
        </w:rPr>
        <w:t>Warme eters en boterhameters mogen eerst eten.</w:t>
      </w:r>
    </w:p>
    <w:p w:rsidR="005C355E" w:rsidRDefault="005C355E" w:rsidP="006B0E91">
      <w:pPr>
        <w:numPr>
          <w:ilvl w:val="0"/>
          <w:numId w:val="11"/>
        </w:numPr>
        <w:rPr>
          <w:rFonts w:ascii="Segoe Print" w:hAnsi="Segoe Print"/>
          <w:sz w:val="28"/>
          <w:szCs w:val="28"/>
          <w:lang w:val="nl-BE"/>
        </w:rPr>
      </w:pPr>
      <w:r>
        <w:rPr>
          <w:rFonts w:ascii="Segoe Print" w:hAnsi="Segoe Print"/>
          <w:sz w:val="28"/>
          <w:szCs w:val="28"/>
          <w:lang w:val="nl-BE"/>
        </w:rPr>
        <w:t>Matisse en Vincent: verwelkomen</w:t>
      </w:r>
    </w:p>
    <w:p w:rsidR="005C355E" w:rsidRDefault="005C355E" w:rsidP="006B0E91">
      <w:pPr>
        <w:numPr>
          <w:ilvl w:val="0"/>
          <w:numId w:val="11"/>
        </w:numPr>
        <w:rPr>
          <w:rFonts w:ascii="Segoe Print" w:hAnsi="Segoe Print"/>
          <w:sz w:val="28"/>
          <w:szCs w:val="28"/>
          <w:lang w:val="nl-BE"/>
        </w:rPr>
      </w:pPr>
      <w:r>
        <w:rPr>
          <w:rFonts w:ascii="Segoe Print" w:hAnsi="Segoe Print"/>
          <w:sz w:val="28"/>
          <w:szCs w:val="28"/>
          <w:lang w:val="nl-BE"/>
        </w:rPr>
        <w:t>Charlotte, Irma verkopen drankjes aan de bar met juf Veronique</w:t>
      </w:r>
    </w:p>
    <w:p w:rsidR="005C355E" w:rsidRDefault="005C355E" w:rsidP="006B0E91">
      <w:pPr>
        <w:numPr>
          <w:ilvl w:val="0"/>
          <w:numId w:val="11"/>
        </w:numPr>
        <w:rPr>
          <w:rFonts w:ascii="Segoe Print" w:hAnsi="Segoe Print"/>
          <w:sz w:val="28"/>
          <w:szCs w:val="28"/>
          <w:lang w:val="nl-BE"/>
        </w:rPr>
      </w:pPr>
      <w:r>
        <w:rPr>
          <w:rFonts w:ascii="Segoe Print" w:hAnsi="Segoe Print"/>
          <w:sz w:val="28"/>
          <w:szCs w:val="28"/>
          <w:lang w:val="nl-BE"/>
        </w:rPr>
        <w:t xml:space="preserve">Louis: </w:t>
      </w:r>
      <w:r w:rsidR="00B924C4">
        <w:rPr>
          <w:rFonts w:ascii="Segoe Print" w:hAnsi="Segoe Print"/>
          <w:sz w:val="28"/>
          <w:szCs w:val="28"/>
          <w:lang w:val="nl-BE"/>
        </w:rPr>
        <w:t>(</w:t>
      </w:r>
      <w:r>
        <w:rPr>
          <w:rFonts w:ascii="Segoe Print" w:hAnsi="Segoe Print"/>
          <w:sz w:val="28"/>
          <w:szCs w:val="28"/>
          <w:lang w:val="nl-BE"/>
        </w:rPr>
        <w:t>schatbewaarder</w:t>
      </w:r>
      <w:r w:rsidR="00B924C4">
        <w:rPr>
          <w:rFonts w:ascii="Segoe Print" w:hAnsi="Segoe Print"/>
          <w:sz w:val="28"/>
          <w:szCs w:val="28"/>
          <w:lang w:val="nl-BE"/>
        </w:rPr>
        <w:t>)</w:t>
      </w:r>
      <w:r>
        <w:rPr>
          <w:rFonts w:ascii="Segoe Print" w:hAnsi="Segoe Print"/>
          <w:sz w:val="28"/>
          <w:szCs w:val="28"/>
          <w:lang w:val="nl-BE"/>
        </w:rPr>
        <w:t xml:space="preserve"> doet kassa met juf Veerle.</w:t>
      </w:r>
    </w:p>
    <w:p w:rsidR="005C355E" w:rsidRDefault="005C355E" w:rsidP="005C355E">
      <w:pPr>
        <w:ind w:left="720"/>
        <w:rPr>
          <w:rFonts w:ascii="Segoe Print" w:hAnsi="Segoe Print"/>
          <w:sz w:val="28"/>
          <w:szCs w:val="28"/>
          <w:lang w:val="nl-BE"/>
        </w:rPr>
      </w:pPr>
      <w:r>
        <w:rPr>
          <w:rFonts w:ascii="Segoe Print" w:hAnsi="Segoe Print"/>
          <w:sz w:val="28"/>
          <w:szCs w:val="28"/>
          <w:lang w:val="nl-BE"/>
        </w:rPr>
        <w:t>Juf Veerle vraagt wisselgeld aan Katleen. (ongeveer 100 euro)</w:t>
      </w:r>
    </w:p>
    <w:p w:rsidR="00D24B95" w:rsidRDefault="00D24B95" w:rsidP="005C355E">
      <w:pPr>
        <w:ind w:left="720"/>
        <w:rPr>
          <w:rFonts w:ascii="Segoe Print" w:hAnsi="Segoe Print"/>
          <w:sz w:val="28"/>
          <w:szCs w:val="28"/>
          <w:lang w:val="nl-BE"/>
        </w:rPr>
      </w:pPr>
    </w:p>
    <w:p w:rsidR="00D24B95" w:rsidRDefault="00D24B95" w:rsidP="005C355E">
      <w:pPr>
        <w:ind w:left="720"/>
        <w:rPr>
          <w:rFonts w:ascii="Segoe Print" w:hAnsi="Segoe Print"/>
          <w:sz w:val="28"/>
          <w:szCs w:val="28"/>
          <w:lang w:val="nl-BE"/>
        </w:rPr>
      </w:pPr>
      <w:r>
        <w:rPr>
          <w:rFonts w:ascii="Segoe Print" w:hAnsi="Segoe Print"/>
          <w:sz w:val="28"/>
          <w:szCs w:val="28"/>
          <w:lang w:val="nl-BE"/>
        </w:rPr>
        <w:t>Materiaal dat niet meegenomen kan worden, wordt in bureau mevrouw Annelies geplaatst.</w:t>
      </w:r>
    </w:p>
    <w:p w:rsidR="007529FB" w:rsidRDefault="007529FB" w:rsidP="007529FB">
      <w:pPr>
        <w:rPr>
          <w:rFonts w:ascii="Segoe Print" w:hAnsi="Segoe Print"/>
          <w:sz w:val="28"/>
          <w:szCs w:val="28"/>
          <w:lang w:val="nl-BE"/>
        </w:rPr>
      </w:pPr>
    </w:p>
    <w:p w:rsidR="007529FB" w:rsidRDefault="007529FB" w:rsidP="007529FB">
      <w:pPr>
        <w:rPr>
          <w:rFonts w:ascii="Segoe Print" w:hAnsi="Segoe Print"/>
          <w:sz w:val="28"/>
          <w:szCs w:val="28"/>
          <w:lang w:val="nl-BE"/>
        </w:rPr>
      </w:pPr>
      <w:r>
        <w:rPr>
          <w:rFonts w:ascii="Segoe Print" w:hAnsi="Segoe Print"/>
          <w:sz w:val="28"/>
          <w:szCs w:val="28"/>
          <w:lang w:val="nl-BE"/>
        </w:rPr>
        <w:t>Speelplaatsafspraken Samycar werden doorgemaild naar de werkgroep speelplaatsafspraken die ze zullen bekijken en ev. nog een beetje aanpassen.</w:t>
      </w:r>
    </w:p>
    <w:p w:rsidR="007529FB" w:rsidRDefault="007529FB" w:rsidP="007529FB">
      <w:pPr>
        <w:rPr>
          <w:rFonts w:ascii="Segoe Print" w:hAnsi="Segoe Print"/>
          <w:sz w:val="28"/>
          <w:szCs w:val="28"/>
          <w:lang w:val="nl-BE"/>
        </w:rPr>
      </w:pPr>
    </w:p>
    <w:p w:rsidR="007529FB" w:rsidRDefault="005032F7" w:rsidP="007529FB">
      <w:pPr>
        <w:rPr>
          <w:rFonts w:ascii="Segoe Print" w:hAnsi="Segoe Print"/>
          <w:sz w:val="28"/>
          <w:szCs w:val="28"/>
          <w:lang w:val="nl-BE"/>
        </w:rPr>
      </w:pPr>
      <w:r>
        <w:rPr>
          <w:rFonts w:ascii="Segoe Print" w:hAnsi="Segoe Print"/>
          <w:sz w:val="28"/>
          <w:szCs w:val="28"/>
          <w:lang w:val="nl-BE"/>
        </w:rPr>
        <w:t>Er wordt een vaste middag voorzien voor Kubb en petanque.</w:t>
      </w:r>
    </w:p>
    <w:p w:rsidR="005032F7" w:rsidRDefault="005032F7" w:rsidP="007529FB">
      <w:pPr>
        <w:rPr>
          <w:rFonts w:ascii="Segoe Print" w:hAnsi="Segoe Print"/>
          <w:sz w:val="28"/>
          <w:szCs w:val="28"/>
          <w:lang w:val="nl-BE"/>
        </w:rPr>
      </w:pPr>
      <w:r>
        <w:rPr>
          <w:rFonts w:ascii="Segoe Print" w:hAnsi="Segoe Print"/>
          <w:sz w:val="28"/>
          <w:szCs w:val="28"/>
          <w:lang w:val="nl-BE"/>
        </w:rPr>
        <w:br/>
        <w:t>Op dinsdag en vrijdag mogen de leerlingen vanaf half 1 naar het skatepark of op het pleintje</w:t>
      </w:r>
      <w:r w:rsidR="009B7E27">
        <w:rPr>
          <w:rFonts w:ascii="Segoe Print" w:hAnsi="Segoe Print"/>
          <w:sz w:val="28"/>
          <w:szCs w:val="28"/>
          <w:lang w:val="nl-BE"/>
        </w:rPr>
        <w:t>.</w:t>
      </w:r>
      <w:bookmarkStart w:id="0" w:name="_GoBack"/>
      <w:bookmarkEnd w:id="0"/>
    </w:p>
    <w:p w:rsidR="00D24B95" w:rsidRDefault="00D24B95" w:rsidP="005C355E">
      <w:pPr>
        <w:ind w:left="720"/>
        <w:rPr>
          <w:rFonts w:ascii="Segoe Print" w:hAnsi="Segoe Print"/>
          <w:sz w:val="28"/>
          <w:szCs w:val="28"/>
          <w:lang w:val="nl-BE"/>
        </w:rPr>
      </w:pPr>
    </w:p>
    <w:p w:rsidR="00BA6962" w:rsidRDefault="00BA6962" w:rsidP="00BA6962">
      <w:pPr>
        <w:rPr>
          <w:rFonts w:ascii="Segoe Print" w:hAnsi="Segoe Print"/>
          <w:sz w:val="28"/>
          <w:szCs w:val="28"/>
          <w:lang w:val="nl-BE"/>
        </w:rPr>
      </w:pPr>
    </w:p>
    <w:p w:rsidR="00C552E0" w:rsidRDefault="00D01BA3" w:rsidP="00B77839">
      <w:pPr>
        <w:rPr>
          <w:rFonts w:ascii="Segoe Print" w:hAnsi="Segoe Print"/>
          <w:sz w:val="28"/>
          <w:szCs w:val="28"/>
          <w:lang w:val="nl-BE"/>
        </w:rPr>
      </w:pPr>
      <w:r>
        <w:rPr>
          <w:rFonts w:ascii="Segoe Print" w:hAnsi="Segoe Print"/>
          <w:sz w:val="28"/>
          <w:szCs w:val="28"/>
          <w:lang w:val="nl-BE"/>
        </w:rPr>
        <w:t>V</w:t>
      </w:r>
      <w:r w:rsidR="006B0E91">
        <w:rPr>
          <w:rFonts w:ascii="Segoe Print" w:hAnsi="Segoe Print"/>
          <w:sz w:val="28"/>
          <w:szCs w:val="28"/>
          <w:lang w:val="nl-BE"/>
        </w:rPr>
        <w:t>olgende afspraak: dinsdag 12 juni</w:t>
      </w:r>
      <w:r>
        <w:rPr>
          <w:rFonts w:ascii="Segoe Print" w:hAnsi="Segoe Print"/>
          <w:sz w:val="28"/>
          <w:szCs w:val="28"/>
          <w:lang w:val="nl-BE"/>
        </w:rPr>
        <w:t xml:space="preserve"> </w:t>
      </w:r>
      <w:r w:rsidR="00223A4F">
        <w:rPr>
          <w:rFonts w:ascii="Segoe Print" w:hAnsi="Segoe Print"/>
          <w:sz w:val="28"/>
          <w:szCs w:val="28"/>
          <w:lang w:val="nl-BE"/>
        </w:rPr>
        <w:t>om 12u.20</w:t>
      </w:r>
      <w:r w:rsidR="006B0E91">
        <w:rPr>
          <w:rFonts w:ascii="Segoe Print" w:hAnsi="Segoe Print"/>
          <w:sz w:val="28"/>
          <w:szCs w:val="28"/>
          <w:lang w:val="nl-BE"/>
        </w:rPr>
        <w:t xml:space="preserve"> </w:t>
      </w:r>
      <w:r w:rsidR="00C552E0">
        <w:rPr>
          <w:rFonts w:ascii="Segoe Print" w:hAnsi="Segoe Print"/>
          <w:sz w:val="28"/>
          <w:szCs w:val="28"/>
          <w:lang w:val="nl-BE"/>
        </w:rPr>
        <w:br/>
        <w:t>Verslag g</w:t>
      </w:r>
      <w:r w:rsidR="00A63090">
        <w:rPr>
          <w:rFonts w:ascii="Segoe Print" w:hAnsi="Segoe Print"/>
          <w:sz w:val="28"/>
          <w:szCs w:val="28"/>
          <w:lang w:val="nl-BE"/>
        </w:rPr>
        <w:t xml:space="preserve">emaakt </w:t>
      </w:r>
      <w:r w:rsidR="00C11D4D">
        <w:rPr>
          <w:rFonts w:ascii="Segoe Print" w:hAnsi="Segoe Print"/>
          <w:sz w:val="28"/>
          <w:szCs w:val="28"/>
          <w:lang w:val="nl-BE"/>
        </w:rPr>
        <w:t xml:space="preserve">door </w:t>
      </w:r>
      <w:r w:rsidR="00C552E0">
        <w:rPr>
          <w:rFonts w:ascii="Segoe Print" w:hAnsi="Segoe Print"/>
          <w:sz w:val="28"/>
          <w:szCs w:val="28"/>
          <w:lang w:val="nl-BE"/>
        </w:rPr>
        <w:t>juf Veerle</w:t>
      </w:r>
    </w:p>
    <w:sectPr w:rsidR="00C552E0" w:rsidSect="00C552E0">
      <w:pgSz w:w="11906" w:h="16838"/>
      <w:pgMar w:top="851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0ED" w:rsidRDefault="004050ED" w:rsidP="009B739F">
      <w:r>
        <w:separator/>
      </w:r>
    </w:p>
  </w:endnote>
  <w:endnote w:type="continuationSeparator" w:id="0">
    <w:p w:rsidR="004050ED" w:rsidRDefault="004050ED" w:rsidP="009B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0ED" w:rsidRDefault="004050ED" w:rsidP="009B739F">
      <w:r>
        <w:separator/>
      </w:r>
    </w:p>
  </w:footnote>
  <w:footnote w:type="continuationSeparator" w:id="0">
    <w:p w:rsidR="004050ED" w:rsidRDefault="004050ED" w:rsidP="009B7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79CD"/>
    <w:multiLevelType w:val="hybridMultilevel"/>
    <w:tmpl w:val="650C138E"/>
    <w:lvl w:ilvl="0" w:tplc="B268E652">
      <w:numFmt w:val="bullet"/>
      <w:lvlText w:val="-"/>
      <w:lvlJc w:val="left"/>
      <w:pPr>
        <w:ind w:left="720" w:hanging="360"/>
      </w:pPr>
      <w:rPr>
        <w:rFonts w:ascii="Segoe Print" w:eastAsia="Times New Roman" w:hAnsi="Segoe Print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85463"/>
    <w:multiLevelType w:val="hybridMultilevel"/>
    <w:tmpl w:val="04D0DB7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A235D"/>
    <w:multiLevelType w:val="hybridMultilevel"/>
    <w:tmpl w:val="8BB63216"/>
    <w:lvl w:ilvl="0" w:tplc="CEF424C8">
      <w:numFmt w:val="bullet"/>
      <w:lvlText w:val="-"/>
      <w:lvlJc w:val="left"/>
      <w:pPr>
        <w:ind w:left="720" w:hanging="360"/>
      </w:pPr>
      <w:rPr>
        <w:rFonts w:ascii="Segoe Print" w:eastAsia="Times New Roman" w:hAnsi="Segoe Print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E1996"/>
    <w:multiLevelType w:val="hybridMultilevel"/>
    <w:tmpl w:val="28164CBE"/>
    <w:lvl w:ilvl="0" w:tplc="867EF8B0">
      <w:start w:val="3"/>
      <w:numFmt w:val="bullet"/>
      <w:lvlText w:val="-"/>
      <w:lvlJc w:val="left"/>
      <w:pPr>
        <w:ind w:left="2760" w:hanging="360"/>
      </w:pPr>
      <w:rPr>
        <w:rFonts w:ascii="Segoe Print" w:eastAsia="Times New Roman" w:hAnsi="Segoe Print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4" w15:restartNumberingAfterBreak="0">
    <w:nsid w:val="2CD8121A"/>
    <w:multiLevelType w:val="hybridMultilevel"/>
    <w:tmpl w:val="72F45B7A"/>
    <w:lvl w:ilvl="0" w:tplc="FEBCFCF8">
      <w:start w:val="1"/>
      <w:numFmt w:val="bullet"/>
      <w:lvlText w:val="-"/>
      <w:lvlJc w:val="left"/>
      <w:pPr>
        <w:ind w:left="1080" w:hanging="360"/>
      </w:pPr>
      <w:rPr>
        <w:rFonts w:ascii="Segoe Print" w:eastAsia="Times New Roman" w:hAnsi="Segoe Print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4D55C4"/>
    <w:multiLevelType w:val="hybridMultilevel"/>
    <w:tmpl w:val="BD7AA4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80F0B"/>
    <w:multiLevelType w:val="hybridMultilevel"/>
    <w:tmpl w:val="A9FE005A"/>
    <w:lvl w:ilvl="0" w:tplc="A6348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61328"/>
    <w:multiLevelType w:val="hybridMultilevel"/>
    <w:tmpl w:val="6F188B0C"/>
    <w:lvl w:ilvl="0" w:tplc="ABEE6260">
      <w:start w:val="999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3D7D59"/>
    <w:multiLevelType w:val="hybridMultilevel"/>
    <w:tmpl w:val="2362DFA0"/>
    <w:lvl w:ilvl="0" w:tplc="E798452C">
      <w:start w:val="5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Arial Narrow" w:eastAsia="Times New Roman" w:hAnsi="Arial Narrow" w:cs="Times New Roman" w:hint="default"/>
      </w:rPr>
    </w:lvl>
    <w:lvl w:ilvl="1" w:tplc="08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F263890"/>
    <w:multiLevelType w:val="hybridMultilevel"/>
    <w:tmpl w:val="CB369442"/>
    <w:lvl w:ilvl="0" w:tplc="42AEA3B4">
      <w:numFmt w:val="bullet"/>
      <w:lvlText w:val="-"/>
      <w:lvlJc w:val="left"/>
      <w:pPr>
        <w:ind w:left="1080" w:hanging="360"/>
      </w:pPr>
      <w:rPr>
        <w:rFonts w:ascii="Segoe Print" w:eastAsia="Times New Roman" w:hAnsi="Segoe Print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B462F5"/>
    <w:multiLevelType w:val="hybridMultilevel"/>
    <w:tmpl w:val="2D3CABB8"/>
    <w:lvl w:ilvl="0" w:tplc="F0D6F5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NL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03F"/>
    <w:rsid w:val="00002B90"/>
    <w:rsid w:val="00005442"/>
    <w:rsid w:val="00005B42"/>
    <w:rsid w:val="00031805"/>
    <w:rsid w:val="0003403F"/>
    <w:rsid w:val="000648C4"/>
    <w:rsid w:val="00082BE1"/>
    <w:rsid w:val="000A440C"/>
    <w:rsid w:val="000A5EAD"/>
    <w:rsid w:val="000C067F"/>
    <w:rsid w:val="000C478F"/>
    <w:rsid w:val="000C6298"/>
    <w:rsid w:val="000E5548"/>
    <w:rsid w:val="000F4E20"/>
    <w:rsid w:val="00111DDC"/>
    <w:rsid w:val="00120044"/>
    <w:rsid w:val="00154318"/>
    <w:rsid w:val="0016058D"/>
    <w:rsid w:val="001A0F23"/>
    <w:rsid w:val="001D2F0A"/>
    <w:rsid w:val="001D5247"/>
    <w:rsid w:val="001D5D9E"/>
    <w:rsid w:val="001F0F14"/>
    <w:rsid w:val="001F37E0"/>
    <w:rsid w:val="00216403"/>
    <w:rsid w:val="00216801"/>
    <w:rsid w:val="00223A4F"/>
    <w:rsid w:val="002A6717"/>
    <w:rsid w:val="002F3356"/>
    <w:rsid w:val="00307C26"/>
    <w:rsid w:val="00352345"/>
    <w:rsid w:val="00357515"/>
    <w:rsid w:val="003655F9"/>
    <w:rsid w:val="003C0C19"/>
    <w:rsid w:val="003F25C3"/>
    <w:rsid w:val="003F33B9"/>
    <w:rsid w:val="004050ED"/>
    <w:rsid w:val="00426D59"/>
    <w:rsid w:val="00430E9D"/>
    <w:rsid w:val="00451867"/>
    <w:rsid w:val="00472288"/>
    <w:rsid w:val="004817E2"/>
    <w:rsid w:val="004A69E2"/>
    <w:rsid w:val="004C0357"/>
    <w:rsid w:val="005032F7"/>
    <w:rsid w:val="00554377"/>
    <w:rsid w:val="00567ABC"/>
    <w:rsid w:val="005C355E"/>
    <w:rsid w:val="005C50C1"/>
    <w:rsid w:val="005C7D89"/>
    <w:rsid w:val="005D1CA1"/>
    <w:rsid w:val="005F47C8"/>
    <w:rsid w:val="00642778"/>
    <w:rsid w:val="0066529C"/>
    <w:rsid w:val="006816E4"/>
    <w:rsid w:val="006B0E91"/>
    <w:rsid w:val="006E1B61"/>
    <w:rsid w:val="006E4129"/>
    <w:rsid w:val="006F0991"/>
    <w:rsid w:val="006F4DE0"/>
    <w:rsid w:val="0070061B"/>
    <w:rsid w:val="0072460D"/>
    <w:rsid w:val="00741FC8"/>
    <w:rsid w:val="007471CB"/>
    <w:rsid w:val="007529FB"/>
    <w:rsid w:val="0076651E"/>
    <w:rsid w:val="00774BDB"/>
    <w:rsid w:val="00793C02"/>
    <w:rsid w:val="007959DE"/>
    <w:rsid w:val="007A163E"/>
    <w:rsid w:val="007F0DA9"/>
    <w:rsid w:val="007F0E46"/>
    <w:rsid w:val="008077AE"/>
    <w:rsid w:val="00823BD2"/>
    <w:rsid w:val="0084635D"/>
    <w:rsid w:val="00853381"/>
    <w:rsid w:val="00863E5C"/>
    <w:rsid w:val="00877071"/>
    <w:rsid w:val="008B72FC"/>
    <w:rsid w:val="008D09B6"/>
    <w:rsid w:val="008D30E1"/>
    <w:rsid w:val="008F5D03"/>
    <w:rsid w:val="0091657B"/>
    <w:rsid w:val="00917496"/>
    <w:rsid w:val="00946707"/>
    <w:rsid w:val="009829F5"/>
    <w:rsid w:val="00983D95"/>
    <w:rsid w:val="009B5CA3"/>
    <w:rsid w:val="009B69E0"/>
    <w:rsid w:val="009B739F"/>
    <w:rsid w:val="009B7E27"/>
    <w:rsid w:val="009C4841"/>
    <w:rsid w:val="00A01B7E"/>
    <w:rsid w:val="00A11953"/>
    <w:rsid w:val="00A1269C"/>
    <w:rsid w:val="00A305CF"/>
    <w:rsid w:val="00A63090"/>
    <w:rsid w:val="00A6549F"/>
    <w:rsid w:val="00A73C15"/>
    <w:rsid w:val="00AD6B6C"/>
    <w:rsid w:val="00AE43F4"/>
    <w:rsid w:val="00AF7963"/>
    <w:rsid w:val="00B325EF"/>
    <w:rsid w:val="00B34DE3"/>
    <w:rsid w:val="00B5503F"/>
    <w:rsid w:val="00B77839"/>
    <w:rsid w:val="00B86804"/>
    <w:rsid w:val="00B924C4"/>
    <w:rsid w:val="00B96C15"/>
    <w:rsid w:val="00BA6962"/>
    <w:rsid w:val="00BD516B"/>
    <w:rsid w:val="00BF021A"/>
    <w:rsid w:val="00C03173"/>
    <w:rsid w:val="00C11D4D"/>
    <w:rsid w:val="00C166B3"/>
    <w:rsid w:val="00C21639"/>
    <w:rsid w:val="00C35E73"/>
    <w:rsid w:val="00C36C56"/>
    <w:rsid w:val="00C470AA"/>
    <w:rsid w:val="00C54268"/>
    <w:rsid w:val="00C552E0"/>
    <w:rsid w:val="00CA15FC"/>
    <w:rsid w:val="00CA3E59"/>
    <w:rsid w:val="00CC115B"/>
    <w:rsid w:val="00CC1C87"/>
    <w:rsid w:val="00CE4359"/>
    <w:rsid w:val="00D01BA3"/>
    <w:rsid w:val="00D1659B"/>
    <w:rsid w:val="00D24B95"/>
    <w:rsid w:val="00D264FE"/>
    <w:rsid w:val="00D54A63"/>
    <w:rsid w:val="00D61E22"/>
    <w:rsid w:val="00D70113"/>
    <w:rsid w:val="00DE290B"/>
    <w:rsid w:val="00DF4565"/>
    <w:rsid w:val="00E27CB5"/>
    <w:rsid w:val="00E37CCE"/>
    <w:rsid w:val="00E72328"/>
    <w:rsid w:val="00E87FC1"/>
    <w:rsid w:val="00E95C40"/>
    <w:rsid w:val="00E961F6"/>
    <w:rsid w:val="00EA19C9"/>
    <w:rsid w:val="00EB244F"/>
    <w:rsid w:val="00EE53AC"/>
    <w:rsid w:val="00F0226F"/>
    <w:rsid w:val="00F56AEF"/>
    <w:rsid w:val="00F87376"/>
    <w:rsid w:val="00F94CCB"/>
    <w:rsid w:val="00FA1233"/>
    <w:rsid w:val="00FA6405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AF2DB676-6CB3-4B4F-B1BA-BB4CC630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  <w:bdr w:val="single" w:sz="4" w:space="0" w:color="auto"/>
    </w:r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76651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76651E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9B73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B739F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9B73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B739F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D24B9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 adres-programma 2014</vt:lpstr>
      <vt:lpstr>brief adres-programma 2014</vt:lpstr>
    </vt:vector>
  </TitlesOfParts>
  <Company>Microsoft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adres-programma 2014</dc:title>
  <dc:subject/>
  <dc:creator>Geert</dc:creator>
  <cp:keywords/>
  <cp:lastModifiedBy>Veerle De Munck</cp:lastModifiedBy>
  <cp:revision>4</cp:revision>
  <cp:lastPrinted>2014-05-26T11:27:00Z</cp:lastPrinted>
  <dcterms:created xsi:type="dcterms:W3CDTF">2018-06-06T20:41:00Z</dcterms:created>
  <dcterms:modified xsi:type="dcterms:W3CDTF">2018-06-06T20:47:00Z</dcterms:modified>
</cp:coreProperties>
</file>